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B961B" w14:textId="24729266" w:rsidR="00FE36E7" w:rsidRPr="00FE36E7" w:rsidRDefault="00FE36E7" w:rsidP="00FE36E7">
      <w:pPr>
        <w:spacing w:after="240"/>
        <w:jc w:val="center"/>
        <w:rPr>
          <w:rFonts w:asciiTheme="majorHAnsi" w:hAnsiTheme="majorHAnsi"/>
          <w:b/>
          <w:bCs/>
          <w:sz w:val="32"/>
          <w:szCs w:val="32"/>
        </w:rPr>
      </w:pPr>
      <w:r w:rsidRPr="00FE36E7">
        <w:rPr>
          <w:rFonts w:asciiTheme="majorHAnsi" w:hAnsiTheme="majorHAnsi"/>
          <w:b/>
          <w:bCs/>
          <w:sz w:val="32"/>
          <w:szCs w:val="32"/>
        </w:rPr>
        <w:t>Standard Agreement for Website Hosting</w:t>
      </w:r>
    </w:p>
    <w:p w14:paraId="38041E6A" w14:textId="60DA80F1" w:rsidR="00A07104" w:rsidRDefault="00DA2A75">
      <w:pPr>
        <w:spacing w:after="240"/>
        <w:rPr>
          <w:rFonts w:asciiTheme="majorHAnsi" w:hAnsiTheme="majorHAnsi"/>
        </w:rPr>
      </w:pPr>
      <w:r w:rsidRPr="00E77A1D">
        <w:rPr>
          <w:rFonts w:asciiTheme="majorHAnsi" w:hAnsiTheme="majorHAnsi"/>
        </w:rPr>
        <w:t>This agreement is betwee</w:t>
      </w:r>
      <w:r w:rsidR="0000733B">
        <w:rPr>
          <w:rFonts w:asciiTheme="majorHAnsi" w:hAnsiTheme="majorHAnsi"/>
        </w:rPr>
        <w:t>n</w:t>
      </w:r>
      <w:r w:rsidR="00A07104">
        <w:rPr>
          <w:rFonts w:asciiTheme="majorHAnsi" w:hAnsiTheme="majorHAnsi"/>
        </w:rPr>
        <w:t>;</w:t>
      </w:r>
    </w:p>
    <w:p w14:paraId="332B2346" w14:textId="79E22618" w:rsidR="0000733B" w:rsidRDefault="00A07104">
      <w:pPr>
        <w:spacing w:after="240"/>
        <w:rPr>
          <w:rFonts w:asciiTheme="majorHAnsi" w:hAnsiTheme="majorHAnsi"/>
        </w:rPr>
      </w:pPr>
      <w:r>
        <w:rPr>
          <w:rFonts w:asciiTheme="majorHAnsi" w:hAnsiTheme="majorHAnsi"/>
        </w:rPr>
        <w:t>SBB Creative Ltd, a company with registered o</w:t>
      </w:r>
      <w:r w:rsidRPr="00A82C49">
        <w:rPr>
          <w:rFonts w:asciiTheme="majorHAnsi" w:hAnsiTheme="majorHAnsi"/>
          <w:color w:val="000000" w:themeColor="text1"/>
        </w:rPr>
        <w:t xml:space="preserve">ffices at </w:t>
      </w:r>
      <w:r w:rsidR="00A82C49" w:rsidRPr="00A82C49">
        <w:rPr>
          <w:rFonts w:asciiTheme="majorHAnsi" w:hAnsiTheme="majorHAnsi"/>
          <w:color w:val="000000" w:themeColor="text1"/>
          <w:lang w:bidi="en-GB"/>
        </w:rPr>
        <w:t xml:space="preserve">20-22 </w:t>
      </w:r>
      <w:proofErr w:type="spellStart"/>
      <w:r w:rsidR="00A82C49" w:rsidRPr="00A82C49">
        <w:rPr>
          <w:rFonts w:asciiTheme="majorHAnsi" w:hAnsiTheme="majorHAnsi"/>
          <w:color w:val="000000" w:themeColor="text1"/>
          <w:lang w:bidi="en-GB"/>
        </w:rPr>
        <w:t>Wenlock</w:t>
      </w:r>
      <w:proofErr w:type="spellEnd"/>
      <w:r w:rsidR="00A82C49" w:rsidRPr="00A82C49">
        <w:rPr>
          <w:rFonts w:asciiTheme="majorHAnsi" w:hAnsiTheme="majorHAnsi"/>
          <w:color w:val="000000" w:themeColor="text1"/>
          <w:lang w:bidi="en-GB"/>
        </w:rPr>
        <w:t xml:space="preserve"> Road</w:t>
      </w:r>
      <w:r w:rsidR="00A82C49">
        <w:rPr>
          <w:rFonts w:asciiTheme="majorHAnsi" w:hAnsiTheme="majorHAnsi"/>
          <w:color w:val="000000" w:themeColor="text1"/>
          <w:lang w:bidi="en-GB"/>
        </w:rPr>
        <w:t xml:space="preserve">, </w:t>
      </w:r>
      <w:r w:rsidR="00A82C49" w:rsidRPr="00A82C49">
        <w:rPr>
          <w:rFonts w:asciiTheme="majorHAnsi" w:hAnsiTheme="majorHAnsi"/>
          <w:color w:val="000000" w:themeColor="text1"/>
          <w:lang w:bidi="en-GB"/>
        </w:rPr>
        <w:t>London</w:t>
      </w:r>
      <w:r w:rsidR="00A82C49">
        <w:rPr>
          <w:rFonts w:asciiTheme="majorHAnsi" w:hAnsiTheme="majorHAnsi"/>
          <w:color w:val="000000" w:themeColor="text1"/>
          <w:lang w:bidi="en-GB"/>
        </w:rPr>
        <w:t>,</w:t>
      </w:r>
      <w:r w:rsidR="00A82C49" w:rsidRPr="00A82C49">
        <w:rPr>
          <w:rFonts w:asciiTheme="majorHAnsi" w:hAnsiTheme="majorHAnsi"/>
          <w:color w:val="000000" w:themeColor="text1"/>
          <w:lang w:bidi="en-GB"/>
        </w:rPr>
        <w:t xml:space="preserve"> N1 7GU</w:t>
      </w:r>
      <w:r w:rsidR="0000733B" w:rsidRPr="00A82C49">
        <w:rPr>
          <w:rFonts w:asciiTheme="majorHAnsi" w:hAnsiTheme="majorHAnsi"/>
          <w:color w:val="000000" w:themeColor="text1"/>
        </w:rPr>
        <w:t xml:space="preserve"> and</w:t>
      </w:r>
      <w:r w:rsidR="009C1A67" w:rsidRPr="00A82C49">
        <w:rPr>
          <w:rFonts w:asciiTheme="majorHAnsi" w:hAnsiTheme="majorHAnsi"/>
          <w:color w:val="000000" w:themeColor="text1"/>
        </w:rPr>
        <w:t xml:space="preserve"> a</w:t>
      </w:r>
      <w:r w:rsidR="0000733B" w:rsidRPr="00A82C49">
        <w:rPr>
          <w:rFonts w:asciiTheme="majorHAnsi" w:hAnsiTheme="majorHAnsi"/>
          <w:color w:val="000000" w:themeColor="text1"/>
        </w:rPr>
        <w:t xml:space="preserve"> </w:t>
      </w:r>
      <w:r w:rsidR="00F90F4D" w:rsidRPr="00A82C49">
        <w:rPr>
          <w:rFonts w:asciiTheme="majorHAnsi" w:hAnsiTheme="majorHAnsi"/>
          <w:color w:val="000000" w:themeColor="text1"/>
        </w:rPr>
        <w:t xml:space="preserve">company </w:t>
      </w:r>
      <w:r w:rsidR="0000733B" w:rsidRPr="00A82C49">
        <w:rPr>
          <w:rFonts w:asciiTheme="majorHAnsi" w:hAnsiTheme="majorHAnsi"/>
          <w:color w:val="000000" w:themeColor="text1"/>
        </w:rPr>
        <w:t xml:space="preserve">registration number </w:t>
      </w:r>
      <w:r w:rsidR="00527ABB" w:rsidRPr="00A82C49">
        <w:rPr>
          <w:rFonts w:asciiTheme="majorHAnsi" w:hAnsiTheme="majorHAnsi"/>
          <w:color w:val="000000" w:themeColor="text1"/>
          <w:lang w:bidi="en-GB"/>
        </w:rPr>
        <w:t>13401763</w:t>
      </w:r>
      <w:r w:rsidR="0000733B" w:rsidRPr="00A82C49">
        <w:rPr>
          <w:rFonts w:asciiTheme="majorHAnsi" w:hAnsiTheme="majorHAnsi"/>
          <w:color w:val="000000" w:themeColor="text1"/>
        </w:rPr>
        <w:t xml:space="preserve"> </w:t>
      </w:r>
      <w:r w:rsidR="00A05444">
        <w:rPr>
          <w:rFonts w:asciiTheme="majorHAnsi" w:hAnsiTheme="majorHAnsi"/>
          <w:color w:val="000000" w:themeColor="text1"/>
        </w:rPr>
        <w:t>(</w:t>
      </w:r>
      <w:r w:rsidR="00DA2A75" w:rsidRPr="00A82C49">
        <w:rPr>
          <w:rFonts w:asciiTheme="majorHAnsi" w:hAnsiTheme="majorHAnsi"/>
          <w:color w:val="000000" w:themeColor="text1"/>
        </w:rPr>
        <w:t>C</w:t>
      </w:r>
      <w:r w:rsidR="00DA2A75" w:rsidRPr="00E77A1D">
        <w:rPr>
          <w:rFonts w:asciiTheme="majorHAnsi" w:hAnsiTheme="majorHAnsi"/>
        </w:rPr>
        <w:t>OMPANY</w:t>
      </w:r>
      <w:r w:rsidR="00A05444">
        <w:rPr>
          <w:rFonts w:asciiTheme="majorHAnsi" w:hAnsiTheme="majorHAnsi"/>
        </w:rPr>
        <w:t xml:space="preserve">) </w:t>
      </w:r>
      <w:r w:rsidR="00DA2A75" w:rsidRPr="00E77A1D">
        <w:rPr>
          <w:rFonts w:asciiTheme="majorHAnsi" w:hAnsiTheme="majorHAnsi"/>
        </w:rPr>
        <w:t xml:space="preserve"> </w:t>
      </w:r>
    </w:p>
    <w:p w14:paraId="09571F97" w14:textId="77777777" w:rsidR="0000733B" w:rsidRDefault="00DA2A75">
      <w:pPr>
        <w:spacing w:after="240"/>
        <w:rPr>
          <w:rFonts w:asciiTheme="majorHAnsi" w:hAnsiTheme="majorHAnsi"/>
        </w:rPr>
      </w:pPr>
      <w:r w:rsidRPr="00E77A1D">
        <w:rPr>
          <w:rFonts w:asciiTheme="majorHAnsi" w:hAnsiTheme="majorHAnsi"/>
        </w:rPr>
        <w:t xml:space="preserve">and </w:t>
      </w:r>
    </w:p>
    <w:p w14:paraId="149C5AB3" w14:textId="74D41BC8" w:rsidR="00687602" w:rsidRPr="00E77A1D" w:rsidRDefault="00DA2A75">
      <w:pPr>
        <w:spacing w:after="240"/>
        <w:rPr>
          <w:rFonts w:asciiTheme="majorHAnsi" w:hAnsiTheme="majorHAnsi"/>
        </w:rPr>
      </w:pPr>
      <w:r w:rsidRPr="00E77A1D">
        <w:rPr>
          <w:rFonts w:asciiTheme="majorHAnsi" w:hAnsiTheme="majorHAnsi"/>
        </w:rPr>
        <w:t>[CLIENT/COMPANY],</w:t>
      </w:r>
      <w:r w:rsidR="00EC525D">
        <w:rPr>
          <w:rFonts w:asciiTheme="majorHAnsi" w:hAnsiTheme="majorHAnsi"/>
        </w:rPr>
        <w:t xml:space="preserve"> a [COMPANY</w:t>
      </w:r>
      <w:r w:rsidR="00305DAA">
        <w:rPr>
          <w:rFonts w:asciiTheme="majorHAnsi" w:hAnsiTheme="majorHAnsi"/>
        </w:rPr>
        <w:t>/PERSON]</w:t>
      </w:r>
      <w:r w:rsidR="00670574">
        <w:rPr>
          <w:rFonts w:asciiTheme="majorHAnsi" w:hAnsiTheme="majorHAnsi"/>
        </w:rPr>
        <w:t xml:space="preserve"> [</w:t>
      </w:r>
      <w:r w:rsidR="00701A40">
        <w:rPr>
          <w:rFonts w:asciiTheme="majorHAnsi" w:hAnsiTheme="majorHAnsi"/>
        </w:rPr>
        <w:t>ADRESS</w:t>
      </w:r>
      <w:r w:rsidR="00670574">
        <w:rPr>
          <w:rFonts w:asciiTheme="majorHAnsi" w:hAnsiTheme="majorHAnsi"/>
        </w:rPr>
        <w:t>]</w:t>
      </w:r>
      <w:r w:rsidR="00305DAA">
        <w:rPr>
          <w:rFonts w:asciiTheme="majorHAnsi" w:hAnsiTheme="majorHAnsi"/>
        </w:rPr>
        <w:t xml:space="preserve"> </w:t>
      </w:r>
      <w:r w:rsidR="00287626">
        <w:rPr>
          <w:rFonts w:asciiTheme="majorHAnsi" w:hAnsiTheme="majorHAnsi"/>
        </w:rPr>
        <w:t>[COMPANY NUMBER]</w:t>
      </w:r>
      <w:r w:rsidR="00A05444">
        <w:rPr>
          <w:rFonts w:asciiTheme="majorHAnsi" w:hAnsiTheme="majorHAnsi"/>
        </w:rPr>
        <w:t xml:space="preserve"> (C</w:t>
      </w:r>
      <w:r w:rsidR="00670574">
        <w:rPr>
          <w:rFonts w:asciiTheme="majorHAnsi" w:hAnsiTheme="majorHAnsi"/>
        </w:rPr>
        <w:t>LIENT</w:t>
      </w:r>
      <w:r w:rsidR="00A05444">
        <w:rPr>
          <w:rFonts w:asciiTheme="majorHAnsi" w:hAnsiTheme="majorHAnsi"/>
        </w:rPr>
        <w:t>)</w:t>
      </w:r>
      <w:r w:rsidRPr="00E77A1D">
        <w:rPr>
          <w:rFonts w:asciiTheme="majorHAnsi" w:hAnsiTheme="majorHAnsi"/>
        </w:rPr>
        <w:t>.</w:t>
      </w:r>
    </w:p>
    <w:p w14:paraId="4D504F35" w14:textId="16920748" w:rsidR="00687602" w:rsidRPr="00E77A1D" w:rsidRDefault="00472B17">
      <w:pPr>
        <w:spacing w:before="240" w:after="2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</w:t>
      </w:r>
      <w:r w:rsidR="00DA2A75" w:rsidRPr="00E77A1D">
        <w:rPr>
          <w:rFonts w:asciiTheme="majorHAnsi" w:hAnsiTheme="majorHAnsi"/>
        </w:rPr>
        <w:t xml:space="preserve">Client is retaining </w:t>
      </w:r>
      <w:r w:rsidR="001B40E1">
        <w:rPr>
          <w:rFonts w:asciiTheme="majorHAnsi" w:hAnsiTheme="majorHAnsi"/>
        </w:rPr>
        <w:t xml:space="preserve">the Company </w:t>
      </w:r>
      <w:r w:rsidR="00DA2A75" w:rsidRPr="00E77A1D">
        <w:rPr>
          <w:rFonts w:asciiTheme="majorHAnsi" w:hAnsiTheme="majorHAnsi"/>
        </w:rPr>
        <w:t xml:space="preserve">as a provider of website </w:t>
      </w:r>
      <w:r w:rsidR="001B40E1">
        <w:rPr>
          <w:rFonts w:asciiTheme="majorHAnsi" w:hAnsiTheme="majorHAnsi"/>
        </w:rPr>
        <w:t>hosting</w:t>
      </w:r>
      <w:r w:rsidR="00DA2A75" w:rsidRPr="00E77A1D">
        <w:rPr>
          <w:rFonts w:asciiTheme="majorHAnsi" w:hAnsiTheme="majorHAnsi"/>
        </w:rPr>
        <w:t xml:space="preserve"> services. </w:t>
      </w:r>
      <w:r>
        <w:rPr>
          <w:rFonts w:asciiTheme="majorHAnsi" w:hAnsiTheme="majorHAnsi"/>
        </w:rPr>
        <w:t xml:space="preserve">The </w:t>
      </w:r>
      <w:r w:rsidR="00DA2A75" w:rsidRPr="00E77A1D">
        <w:rPr>
          <w:rFonts w:asciiTheme="majorHAnsi" w:hAnsiTheme="majorHAnsi"/>
        </w:rPr>
        <w:t xml:space="preserve">Client agrees to the </w:t>
      </w:r>
      <w:r>
        <w:rPr>
          <w:rFonts w:asciiTheme="majorHAnsi" w:hAnsiTheme="majorHAnsi"/>
        </w:rPr>
        <w:t>fee</w:t>
      </w:r>
      <w:r w:rsidR="00DA2A75" w:rsidRPr="00E77A1D">
        <w:rPr>
          <w:rFonts w:asciiTheme="majorHAnsi" w:hAnsiTheme="majorHAnsi"/>
        </w:rPr>
        <w:t xml:space="preserve"> of </w:t>
      </w:r>
      <w:r w:rsidR="001B40E1">
        <w:rPr>
          <w:rFonts w:asciiTheme="majorHAnsi" w:hAnsiTheme="majorHAnsi"/>
        </w:rPr>
        <w:t>£30</w:t>
      </w:r>
      <w:r w:rsidR="00DA2A75" w:rsidRPr="00E77A1D">
        <w:rPr>
          <w:rFonts w:asciiTheme="majorHAnsi" w:hAnsiTheme="majorHAnsi"/>
        </w:rPr>
        <w:t xml:space="preserve"> per month</w:t>
      </w:r>
      <w:r w:rsidR="00925006">
        <w:rPr>
          <w:rFonts w:asciiTheme="majorHAnsi" w:hAnsiTheme="majorHAnsi"/>
        </w:rPr>
        <w:t xml:space="preserve"> excluding VAT</w:t>
      </w:r>
      <w:r w:rsidR="00DA2A75" w:rsidRPr="00E77A1D">
        <w:rPr>
          <w:rFonts w:asciiTheme="majorHAnsi" w:hAnsiTheme="majorHAnsi"/>
        </w:rPr>
        <w:t xml:space="preserve"> in exchange for Services Included in This Agreement. Services not considered “standard website </w:t>
      </w:r>
      <w:r w:rsidR="001B40E1">
        <w:rPr>
          <w:rFonts w:asciiTheme="majorHAnsi" w:hAnsiTheme="majorHAnsi"/>
        </w:rPr>
        <w:t>hosting</w:t>
      </w:r>
      <w:r w:rsidR="00DA2A75" w:rsidRPr="00E77A1D">
        <w:rPr>
          <w:rFonts w:asciiTheme="majorHAnsi" w:hAnsiTheme="majorHAnsi"/>
        </w:rPr>
        <w:t xml:space="preserve">” are subject to be charged at a regular hourly rate of </w:t>
      </w:r>
      <w:r w:rsidR="00B567EF">
        <w:rPr>
          <w:rFonts w:asciiTheme="majorHAnsi" w:hAnsiTheme="majorHAnsi"/>
        </w:rPr>
        <w:t>£50 per hour</w:t>
      </w:r>
      <w:r w:rsidR="00925006">
        <w:rPr>
          <w:rFonts w:asciiTheme="majorHAnsi" w:hAnsiTheme="majorHAnsi"/>
        </w:rPr>
        <w:t xml:space="preserve"> excluding VAT</w:t>
      </w:r>
      <w:r w:rsidR="00DA2A75" w:rsidRPr="00E77A1D">
        <w:rPr>
          <w:rFonts w:asciiTheme="majorHAnsi" w:hAnsiTheme="majorHAnsi"/>
        </w:rPr>
        <w:t>; such services are not included in this contract.</w:t>
      </w:r>
    </w:p>
    <w:p w14:paraId="1CFB775A" w14:textId="77777777" w:rsidR="00687602" w:rsidRPr="00E77A1D" w:rsidRDefault="00DA2A75">
      <w:pPr>
        <w:pStyle w:val="Heading3"/>
        <w:keepNext w:val="0"/>
        <w:spacing w:before="281" w:after="281"/>
        <w:rPr>
          <w:rFonts w:asciiTheme="majorHAnsi" w:hAnsiTheme="majorHAnsi"/>
          <w:b w:val="0"/>
          <w:bCs w:val="0"/>
        </w:rPr>
      </w:pPr>
      <w:r w:rsidRPr="00E77A1D">
        <w:rPr>
          <w:rFonts w:asciiTheme="majorHAnsi" w:hAnsiTheme="majorHAnsi"/>
          <w:b w:val="0"/>
          <w:bCs w:val="0"/>
        </w:rPr>
        <w:t>Services Included in This Agreement</w:t>
      </w:r>
    </w:p>
    <w:p w14:paraId="01D44B26" w14:textId="0F860DBA" w:rsidR="00BA1CC6" w:rsidRDefault="00457A60" w:rsidP="00BA1CC6">
      <w:pPr>
        <w:numPr>
          <w:ilvl w:val="0"/>
          <w:numId w:val="1"/>
        </w:numPr>
        <w:spacing w:before="240"/>
        <w:ind w:hanging="2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Purchase and </w:t>
      </w:r>
      <w:r w:rsidR="009038C2">
        <w:rPr>
          <w:rFonts w:asciiTheme="majorHAnsi" w:hAnsiTheme="majorHAnsi"/>
        </w:rPr>
        <w:t>annual renewal of the Client</w:t>
      </w:r>
      <w:r w:rsidR="008C19C7">
        <w:rPr>
          <w:rFonts w:asciiTheme="majorHAnsi" w:hAnsiTheme="majorHAnsi"/>
        </w:rPr>
        <w:t>’</w:t>
      </w:r>
      <w:r w:rsidR="009038C2">
        <w:rPr>
          <w:rFonts w:asciiTheme="majorHAnsi" w:hAnsiTheme="majorHAnsi"/>
        </w:rPr>
        <w:t>s URL</w:t>
      </w:r>
      <w:r w:rsidR="009D6C50">
        <w:rPr>
          <w:rFonts w:asciiTheme="majorHAnsi" w:hAnsiTheme="majorHAnsi"/>
        </w:rPr>
        <w:t>(s)</w:t>
      </w:r>
      <w:r w:rsidR="009038C2">
        <w:rPr>
          <w:rFonts w:asciiTheme="majorHAnsi" w:hAnsiTheme="majorHAnsi"/>
        </w:rPr>
        <w:t>.</w:t>
      </w:r>
    </w:p>
    <w:p w14:paraId="4FD0C099" w14:textId="77777777" w:rsidR="00BA1CC6" w:rsidRDefault="0005510E" w:rsidP="00BA1CC6">
      <w:pPr>
        <w:numPr>
          <w:ilvl w:val="0"/>
          <w:numId w:val="1"/>
        </w:numPr>
        <w:spacing w:before="240"/>
        <w:ind w:hanging="280"/>
        <w:rPr>
          <w:rFonts w:asciiTheme="majorHAnsi" w:hAnsiTheme="majorHAnsi"/>
        </w:rPr>
      </w:pPr>
      <w:r w:rsidRPr="00BA1CC6">
        <w:rPr>
          <w:rFonts w:asciiTheme="majorHAnsi" w:hAnsiTheme="majorHAnsi"/>
        </w:rPr>
        <w:t xml:space="preserve">Management </w:t>
      </w:r>
      <w:r w:rsidR="009A6C15" w:rsidRPr="00BA1CC6">
        <w:rPr>
          <w:rFonts w:asciiTheme="majorHAnsi" w:hAnsiTheme="majorHAnsi"/>
        </w:rPr>
        <w:t>o</w:t>
      </w:r>
      <w:r w:rsidRPr="00BA1CC6">
        <w:rPr>
          <w:rFonts w:asciiTheme="majorHAnsi" w:hAnsiTheme="majorHAnsi"/>
        </w:rPr>
        <w:t>f the URL server hosting including payment of associated costs.</w:t>
      </w:r>
    </w:p>
    <w:p w14:paraId="59D30034" w14:textId="77777777" w:rsidR="00BA1CC6" w:rsidRDefault="009A6C15" w:rsidP="00BA1CC6">
      <w:pPr>
        <w:numPr>
          <w:ilvl w:val="0"/>
          <w:numId w:val="1"/>
        </w:numPr>
        <w:spacing w:before="240"/>
        <w:ind w:hanging="280"/>
        <w:rPr>
          <w:rFonts w:asciiTheme="majorHAnsi" w:hAnsiTheme="majorHAnsi"/>
        </w:rPr>
      </w:pPr>
      <w:r w:rsidRPr="00BA1CC6">
        <w:rPr>
          <w:rFonts w:asciiTheme="majorHAnsi" w:hAnsiTheme="majorHAnsi"/>
        </w:rPr>
        <w:t>Creation and maintenance of email addresses associated with the Clients URL</w:t>
      </w:r>
      <w:r w:rsidR="000D3D65" w:rsidRPr="00BA1CC6">
        <w:rPr>
          <w:rFonts w:asciiTheme="majorHAnsi" w:hAnsiTheme="majorHAnsi"/>
        </w:rPr>
        <w:t xml:space="preserve"> and payment of associated costs and renewals.</w:t>
      </w:r>
    </w:p>
    <w:p w14:paraId="14863920" w14:textId="77777777" w:rsidR="00BA1CC6" w:rsidRDefault="00534C9B" w:rsidP="00BA1CC6">
      <w:pPr>
        <w:numPr>
          <w:ilvl w:val="0"/>
          <w:numId w:val="1"/>
        </w:numPr>
        <w:spacing w:before="240"/>
        <w:ind w:hanging="280"/>
        <w:rPr>
          <w:rFonts w:asciiTheme="majorHAnsi" w:hAnsiTheme="majorHAnsi"/>
        </w:rPr>
      </w:pPr>
      <w:r w:rsidRPr="00BA1CC6">
        <w:rPr>
          <w:rFonts w:asciiTheme="majorHAnsi" w:hAnsiTheme="majorHAnsi"/>
        </w:rPr>
        <w:t xml:space="preserve">Resolution of URL or email technical issues originating </w:t>
      </w:r>
      <w:r w:rsidR="00E379A6" w:rsidRPr="00BA1CC6">
        <w:rPr>
          <w:rFonts w:asciiTheme="majorHAnsi" w:hAnsiTheme="majorHAnsi"/>
        </w:rPr>
        <w:t>from</w:t>
      </w:r>
      <w:r w:rsidRPr="00BA1CC6">
        <w:rPr>
          <w:rFonts w:asciiTheme="majorHAnsi" w:hAnsiTheme="majorHAnsi"/>
        </w:rPr>
        <w:t xml:space="preserve"> the </w:t>
      </w:r>
      <w:r w:rsidR="00E379A6" w:rsidRPr="00BA1CC6">
        <w:rPr>
          <w:rFonts w:asciiTheme="majorHAnsi" w:hAnsiTheme="majorHAnsi"/>
        </w:rPr>
        <w:t>S</w:t>
      </w:r>
      <w:r w:rsidRPr="00BA1CC6">
        <w:rPr>
          <w:rFonts w:asciiTheme="majorHAnsi" w:hAnsiTheme="majorHAnsi"/>
        </w:rPr>
        <w:t xml:space="preserve">ervice </w:t>
      </w:r>
      <w:r w:rsidR="00E379A6" w:rsidRPr="00BA1CC6">
        <w:rPr>
          <w:rFonts w:asciiTheme="majorHAnsi" w:hAnsiTheme="majorHAnsi"/>
        </w:rPr>
        <w:t>P</w:t>
      </w:r>
      <w:r w:rsidRPr="00BA1CC6">
        <w:rPr>
          <w:rFonts w:asciiTheme="majorHAnsi" w:hAnsiTheme="majorHAnsi"/>
        </w:rPr>
        <w:t>rovider</w:t>
      </w:r>
      <w:r w:rsidR="00C714D7" w:rsidRPr="00BA1CC6">
        <w:rPr>
          <w:rFonts w:asciiTheme="majorHAnsi" w:hAnsiTheme="majorHAnsi"/>
        </w:rPr>
        <w:t>(s)</w:t>
      </w:r>
      <w:r w:rsidR="00DA2A75" w:rsidRPr="00BA1CC6">
        <w:rPr>
          <w:rFonts w:asciiTheme="majorHAnsi" w:hAnsiTheme="majorHAnsi"/>
        </w:rPr>
        <w:t>.</w:t>
      </w:r>
    </w:p>
    <w:p w14:paraId="0272D4D1" w14:textId="77777777" w:rsidR="00BA1CC6" w:rsidRDefault="00E379A6" w:rsidP="00BA1CC6">
      <w:pPr>
        <w:numPr>
          <w:ilvl w:val="0"/>
          <w:numId w:val="1"/>
        </w:numPr>
        <w:spacing w:before="240"/>
        <w:ind w:hanging="280"/>
        <w:rPr>
          <w:rFonts w:asciiTheme="majorHAnsi" w:hAnsiTheme="majorHAnsi"/>
        </w:rPr>
      </w:pPr>
      <w:r w:rsidRPr="00BA1CC6">
        <w:rPr>
          <w:rFonts w:asciiTheme="majorHAnsi" w:hAnsiTheme="majorHAnsi"/>
        </w:rPr>
        <w:t>Providing technical support for the Client relating to email address set up with</w:t>
      </w:r>
      <w:r w:rsidR="00770E12" w:rsidRPr="00BA1CC6">
        <w:rPr>
          <w:rFonts w:asciiTheme="majorHAnsi" w:hAnsiTheme="majorHAnsi"/>
        </w:rPr>
        <w:t xml:space="preserve"> compatible</w:t>
      </w:r>
      <w:r w:rsidRPr="00BA1CC6">
        <w:rPr>
          <w:rFonts w:asciiTheme="majorHAnsi" w:hAnsiTheme="majorHAnsi"/>
        </w:rPr>
        <w:t xml:space="preserve"> third party email </w:t>
      </w:r>
      <w:r w:rsidR="00770E12" w:rsidRPr="00BA1CC6">
        <w:rPr>
          <w:rFonts w:asciiTheme="majorHAnsi" w:hAnsiTheme="majorHAnsi"/>
        </w:rPr>
        <w:t>software.</w:t>
      </w:r>
    </w:p>
    <w:p w14:paraId="6BB36D31" w14:textId="412D506A" w:rsidR="002C4EE8" w:rsidRPr="00BA1CC6" w:rsidRDefault="002C4EE8" w:rsidP="00BA1CC6">
      <w:pPr>
        <w:numPr>
          <w:ilvl w:val="0"/>
          <w:numId w:val="1"/>
        </w:numPr>
        <w:spacing w:before="240"/>
        <w:ind w:hanging="280"/>
        <w:rPr>
          <w:rFonts w:asciiTheme="majorHAnsi" w:hAnsiTheme="majorHAnsi"/>
        </w:rPr>
      </w:pPr>
      <w:r w:rsidRPr="00BA1CC6">
        <w:rPr>
          <w:rFonts w:asciiTheme="majorHAnsi" w:hAnsiTheme="majorHAnsi"/>
        </w:rPr>
        <w:t xml:space="preserve">Providing technical support for the Client relating to use of the Service Providers </w:t>
      </w:r>
      <w:r w:rsidR="007223CC" w:rsidRPr="00BA1CC6">
        <w:rPr>
          <w:rFonts w:asciiTheme="majorHAnsi" w:hAnsiTheme="majorHAnsi"/>
        </w:rPr>
        <w:t>applications</w:t>
      </w:r>
      <w:r w:rsidRPr="00BA1CC6">
        <w:rPr>
          <w:rFonts w:asciiTheme="majorHAnsi" w:hAnsiTheme="majorHAnsi"/>
        </w:rPr>
        <w:t xml:space="preserve"> and tool</w:t>
      </w:r>
      <w:r w:rsidR="00C502C1" w:rsidRPr="00BA1CC6">
        <w:rPr>
          <w:rFonts w:asciiTheme="majorHAnsi" w:hAnsiTheme="majorHAnsi"/>
        </w:rPr>
        <w:t>s, excluding any technical support relating the functionality</w:t>
      </w:r>
      <w:r w:rsidR="008003B4" w:rsidRPr="00BA1CC6">
        <w:rPr>
          <w:rFonts w:asciiTheme="majorHAnsi" w:hAnsiTheme="majorHAnsi"/>
        </w:rPr>
        <w:t>, compatibility, maintenance or updates of Service Provider app</w:t>
      </w:r>
      <w:r w:rsidR="007223CC" w:rsidRPr="00BA1CC6">
        <w:rPr>
          <w:rFonts w:asciiTheme="majorHAnsi" w:hAnsiTheme="majorHAnsi"/>
        </w:rPr>
        <w:t>lications.</w:t>
      </w:r>
    </w:p>
    <w:p w14:paraId="51762410" w14:textId="7BBA7EB3" w:rsidR="00687602" w:rsidRPr="000C7476" w:rsidRDefault="00DA2A75">
      <w:pPr>
        <w:spacing w:before="240" w:after="240"/>
        <w:rPr>
          <w:rFonts w:asciiTheme="majorHAnsi" w:hAnsiTheme="majorHAnsi"/>
        </w:rPr>
      </w:pPr>
      <w:r w:rsidRPr="00E77A1D">
        <w:rPr>
          <w:rFonts w:asciiTheme="majorHAnsi" w:hAnsiTheme="majorHAnsi"/>
        </w:rPr>
        <w:t>*Regular software updates contribute to website</w:t>
      </w:r>
      <w:r w:rsidR="00987ED7">
        <w:rPr>
          <w:rFonts w:asciiTheme="majorHAnsi" w:hAnsiTheme="majorHAnsi"/>
        </w:rPr>
        <w:t xml:space="preserve"> and email</w:t>
      </w:r>
      <w:r w:rsidRPr="00E77A1D">
        <w:rPr>
          <w:rFonts w:asciiTheme="majorHAnsi" w:hAnsiTheme="majorHAnsi"/>
        </w:rPr>
        <w:t xml:space="preserve"> security. Some website assets</w:t>
      </w:r>
      <w:r w:rsidR="00C05013">
        <w:rPr>
          <w:rFonts w:asciiTheme="majorHAnsi" w:hAnsiTheme="majorHAnsi"/>
        </w:rPr>
        <w:t xml:space="preserve"> and third party software</w:t>
      </w:r>
      <w:r w:rsidRPr="00E77A1D">
        <w:rPr>
          <w:rFonts w:asciiTheme="majorHAnsi" w:hAnsiTheme="majorHAnsi"/>
        </w:rPr>
        <w:t xml:space="preserve"> may become incompatible with those updates, requiring work not included here to maintain compatibility if desired/needed. </w:t>
      </w:r>
      <w:r w:rsidR="00C05013">
        <w:rPr>
          <w:rFonts w:asciiTheme="majorHAnsi" w:hAnsiTheme="majorHAnsi"/>
        </w:rPr>
        <w:t xml:space="preserve">The Company </w:t>
      </w:r>
      <w:r w:rsidRPr="00E77A1D">
        <w:rPr>
          <w:rFonts w:asciiTheme="majorHAnsi" w:hAnsiTheme="majorHAnsi"/>
        </w:rPr>
        <w:t xml:space="preserve">will notify the </w:t>
      </w:r>
      <w:r w:rsidR="000C7476">
        <w:rPr>
          <w:rFonts w:asciiTheme="majorHAnsi" w:hAnsiTheme="majorHAnsi"/>
        </w:rPr>
        <w:t>client within 48 hours of</w:t>
      </w:r>
      <w:r w:rsidR="001D3ADE">
        <w:rPr>
          <w:rFonts w:asciiTheme="majorHAnsi" w:hAnsiTheme="majorHAnsi"/>
        </w:rPr>
        <w:t xml:space="preserve"> </w:t>
      </w:r>
      <w:r w:rsidR="0053220B">
        <w:rPr>
          <w:rFonts w:asciiTheme="majorHAnsi" w:hAnsiTheme="majorHAnsi"/>
        </w:rPr>
        <w:t>identification of</w:t>
      </w:r>
      <w:r w:rsidR="000C7476">
        <w:rPr>
          <w:rFonts w:asciiTheme="majorHAnsi" w:hAnsiTheme="majorHAnsi"/>
        </w:rPr>
        <w:t xml:space="preserve"> any </w:t>
      </w:r>
      <w:r w:rsidR="00EF6E2D">
        <w:rPr>
          <w:rFonts w:asciiTheme="majorHAnsi" w:hAnsiTheme="majorHAnsi"/>
        </w:rPr>
        <w:t xml:space="preserve">software updates which impact the compatibility of </w:t>
      </w:r>
      <w:r w:rsidR="00FE7761">
        <w:rPr>
          <w:rFonts w:asciiTheme="majorHAnsi" w:hAnsiTheme="majorHAnsi"/>
        </w:rPr>
        <w:t xml:space="preserve">the Clients </w:t>
      </w:r>
      <w:r w:rsidR="00EF6E2D">
        <w:rPr>
          <w:rFonts w:asciiTheme="majorHAnsi" w:hAnsiTheme="majorHAnsi"/>
        </w:rPr>
        <w:t>website assets</w:t>
      </w:r>
      <w:r w:rsidR="00FE7761">
        <w:rPr>
          <w:rFonts w:asciiTheme="majorHAnsi" w:hAnsiTheme="majorHAnsi"/>
        </w:rPr>
        <w:t xml:space="preserve"> and third party software.</w:t>
      </w:r>
      <w:r w:rsidR="00EF6E2D">
        <w:rPr>
          <w:rFonts w:asciiTheme="majorHAnsi" w:hAnsiTheme="majorHAnsi"/>
        </w:rPr>
        <w:t xml:space="preserve"> </w:t>
      </w:r>
    </w:p>
    <w:p w14:paraId="3C525993" w14:textId="77777777" w:rsidR="00687602" w:rsidRPr="00E77A1D" w:rsidRDefault="00DA2A75">
      <w:pPr>
        <w:pStyle w:val="Heading3"/>
        <w:keepNext w:val="0"/>
        <w:spacing w:before="281" w:after="281"/>
        <w:rPr>
          <w:rFonts w:asciiTheme="majorHAnsi" w:hAnsiTheme="majorHAnsi"/>
          <w:b w:val="0"/>
          <w:bCs w:val="0"/>
        </w:rPr>
      </w:pPr>
      <w:r w:rsidRPr="00E77A1D">
        <w:rPr>
          <w:rFonts w:asciiTheme="majorHAnsi" w:hAnsiTheme="majorHAnsi"/>
          <w:b w:val="0"/>
          <w:bCs w:val="0"/>
        </w:rPr>
        <w:t>Services Excluded in This Agreement</w:t>
      </w:r>
    </w:p>
    <w:p w14:paraId="3E432C20" w14:textId="2E25FD43" w:rsidR="00687602" w:rsidRPr="00E77A1D" w:rsidRDefault="00F90F4D">
      <w:pPr>
        <w:numPr>
          <w:ilvl w:val="0"/>
          <w:numId w:val="2"/>
        </w:numPr>
        <w:spacing w:before="240"/>
        <w:ind w:hanging="280"/>
        <w:rPr>
          <w:rFonts w:asciiTheme="majorHAnsi" w:hAnsiTheme="majorHAnsi"/>
        </w:rPr>
      </w:pPr>
      <w:r>
        <w:rPr>
          <w:rFonts w:asciiTheme="majorHAnsi" w:hAnsiTheme="majorHAnsi"/>
        </w:rPr>
        <w:t>Updates</w:t>
      </w:r>
      <w:r w:rsidR="00274BBB">
        <w:rPr>
          <w:rFonts w:asciiTheme="majorHAnsi" w:hAnsiTheme="majorHAnsi"/>
        </w:rPr>
        <w:t xml:space="preserve"> to website content</w:t>
      </w:r>
    </w:p>
    <w:p w14:paraId="3200ABA8" w14:textId="77777777" w:rsidR="00687602" w:rsidRPr="00E77A1D" w:rsidRDefault="00DA2A75">
      <w:pPr>
        <w:numPr>
          <w:ilvl w:val="0"/>
          <w:numId w:val="2"/>
        </w:numPr>
        <w:ind w:hanging="280"/>
        <w:rPr>
          <w:rFonts w:asciiTheme="majorHAnsi" w:hAnsiTheme="majorHAnsi"/>
        </w:rPr>
      </w:pPr>
      <w:r w:rsidRPr="00E77A1D">
        <w:rPr>
          <w:rFonts w:asciiTheme="majorHAnsi" w:hAnsiTheme="majorHAnsi"/>
        </w:rPr>
        <w:t>Website Code Development</w:t>
      </w:r>
    </w:p>
    <w:p w14:paraId="5EC61250" w14:textId="5D1C32B6" w:rsidR="00687602" w:rsidRPr="00E77A1D" w:rsidRDefault="0064355B">
      <w:pPr>
        <w:numPr>
          <w:ilvl w:val="0"/>
          <w:numId w:val="2"/>
        </w:numPr>
        <w:ind w:hanging="28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SEO updates and changes</w:t>
      </w:r>
      <w:r w:rsidR="00DA2A75" w:rsidRPr="00E77A1D">
        <w:rPr>
          <w:rFonts w:asciiTheme="majorHAnsi" w:hAnsiTheme="majorHAnsi"/>
        </w:rPr>
        <w:t>.</w:t>
      </w:r>
    </w:p>
    <w:p w14:paraId="6FB96F6F" w14:textId="6C901EFD" w:rsidR="00687602" w:rsidRPr="00E77A1D" w:rsidRDefault="0072656A">
      <w:pPr>
        <w:numPr>
          <w:ilvl w:val="0"/>
          <w:numId w:val="2"/>
        </w:numPr>
        <w:spacing w:after="240"/>
        <w:ind w:hanging="280"/>
        <w:rPr>
          <w:rFonts w:asciiTheme="majorHAnsi" w:hAnsiTheme="majorHAnsi"/>
        </w:rPr>
      </w:pPr>
      <w:r>
        <w:rPr>
          <w:rFonts w:asciiTheme="majorHAnsi" w:hAnsiTheme="majorHAnsi"/>
        </w:rPr>
        <w:t>Connection and integration to third party apps and software.</w:t>
      </w:r>
    </w:p>
    <w:p w14:paraId="03D52CEF" w14:textId="6804A52D" w:rsidR="00B546E8" w:rsidRPr="00B546E8" w:rsidRDefault="00B546E8" w:rsidP="00705149">
      <w:pPr>
        <w:pStyle w:val="Heading3"/>
        <w:keepNext w:val="0"/>
        <w:spacing w:before="281" w:after="281"/>
        <w:rPr>
          <w:rFonts w:asciiTheme="majorHAnsi" w:hAnsiTheme="majorHAnsi"/>
          <w:b w:val="0"/>
          <w:bCs w:val="0"/>
        </w:rPr>
      </w:pPr>
      <w:r>
        <w:rPr>
          <w:rFonts w:asciiTheme="majorHAnsi" w:hAnsiTheme="majorHAnsi"/>
          <w:b w:val="0"/>
          <w:bCs w:val="0"/>
        </w:rPr>
        <w:t>Associated Assets</w:t>
      </w:r>
    </w:p>
    <w:p w14:paraId="6237701E" w14:textId="3478ED1D" w:rsidR="00B546E8" w:rsidRPr="00B546E8" w:rsidRDefault="00B546E8" w:rsidP="00B546E8">
      <w:pPr>
        <w:spacing w:before="240" w:after="240"/>
        <w:rPr>
          <w:rFonts w:asciiTheme="majorHAnsi" w:hAnsiTheme="majorHAnsi"/>
        </w:rPr>
      </w:pPr>
      <w:r>
        <w:rPr>
          <w:rFonts w:asciiTheme="majorHAnsi" w:hAnsiTheme="majorHAnsi"/>
        </w:rPr>
        <w:t>All ass</w:t>
      </w:r>
      <w:r w:rsidR="009C6BC8">
        <w:rPr>
          <w:rFonts w:asciiTheme="majorHAnsi" w:hAnsiTheme="majorHAnsi"/>
        </w:rPr>
        <w:t>ets associated with the website and email services</w:t>
      </w:r>
      <w:r w:rsidR="004630C0">
        <w:rPr>
          <w:rFonts w:asciiTheme="majorHAnsi" w:hAnsiTheme="majorHAnsi"/>
        </w:rPr>
        <w:t>,</w:t>
      </w:r>
      <w:r w:rsidR="009C6BC8">
        <w:rPr>
          <w:rFonts w:asciiTheme="majorHAnsi" w:hAnsiTheme="majorHAnsi"/>
        </w:rPr>
        <w:t xml:space="preserve"> including, but not limited to, </w:t>
      </w:r>
      <w:r w:rsidR="008F682F">
        <w:rPr>
          <w:rFonts w:asciiTheme="majorHAnsi" w:hAnsiTheme="majorHAnsi"/>
        </w:rPr>
        <w:t>URL, email address and associated data, images, copy, videos and coding</w:t>
      </w:r>
      <w:r w:rsidR="004630C0">
        <w:rPr>
          <w:rFonts w:asciiTheme="majorHAnsi" w:hAnsiTheme="majorHAnsi"/>
        </w:rPr>
        <w:t xml:space="preserve">, remain the property of the Client and upon termination of this agreement will be returned to the Client in full. Where </w:t>
      </w:r>
      <w:r w:rsidR="008475FB">
        <w:rPr>
          <w:rFonts w:asciiTheme="majorHAnsi" w:hAnsiTheme="majorHAnsi"/>
        </w:rPr>
        <w:t>these assets are in a digital format, the Company will arrange for the transfer of access rights</w:t>
      </w:r>
      <w:r w:rsidR="001012DE">
        <w:rPr>
          <w:rFonts w:asciiTheme="majorHAnsi" w:hAnsiTheme="majorHAnsi"/>
        </w:rPr>
        <w:t xml:space="preserve"> to the Client or to a Client </w:t>
      </w:r>
      <w:r w:rsidR="008C706C">
        <w:rPr>
          <w:rFonts w:asciiTheme="majorHAnsi" w:hAnsiTheme="majorHAnsi"/>
        </w:rPr>
        <w:t>authorised person or party.</w:t>
      </w:r>
    </w:p>
    <w:p w14:paraId="37F4F680" w14:textId="49E14596" w:rsidR="00687602" w:rsidRPr="00E77A1D" w:rsidRDefault="00DA2A75">
      <w:pPr>
        <w:pStyle w:val="Heading3"/>
        <w:keepNext w:val="0"/>
        <w:spacing w:before="281" w:after="281"/>
        <w:rPr>
          <w:rFonts w:asciiTheme="majorHAnsi" w:hAnsiTheme="majorHAnsi"/>
          <w:b w:val="0"/>
          <w:bCs w:val="0"/>
        </w:rPr>
      </w:pPr>
      <w:r w:rsidRPr="00E77A1D">
        <w:rPr>
          <w:rFonts w:asciiTheme="majorHAnsi" w:hAnsiTheme="majorHAnsi"/>
          <w:b w:val="0"/>
          <w:bCs w:val="0"/>
        </w:rPr>
        <w:t>Total Agreement</w:t>
      </w:r>
    </w:p>
    <w:p w14:paraId="4BA16C08" w14:textId="27C0AFC8" w:rsidR="00687602" w:rsidRPr="00E77A1D" w:rsidRDefault="001373D4">
      <w:pPr>
        <w:spacing w:before="240" w:after="240"/>
        <w:rPr>
          <w:rFonts w:asciiTheme="majorHAnsi" w:hAnsiTheme="majorHAnsi"/>
        </w:rPr>
      </w:pPr>
      <w:r>
        <w:rPr>
          <w:rFonts w:asciiTheme="majorHAnsi" w:hAnsiTheme="majorHAnsi"/>
        </w:rPr>
        <w:t>The Company</w:t>
      </w:r>
      <w:r w:rsidR="00DA2A75" w:rsidRPr="00E77A1D">
        <w:rPr>
          <w:rFonts w:asciiTheme="majorHAnsi" w:hAnsiTheme="majorHAnsi"/>
        </w:rPr>
        <w:t xml:space="preserve"> shall provide</w:t>
      </w:r>
      <w:r>
        <w:rPr>
          <w:rFonts w:asciiTheme="majorHAnsi" w:hAnsiTheme="majorHAnsi"/>
        </w:rPr>
        <w:t xml:space="preserve"> the</w:t>
      </w:r>
      <w:r w:rsidR="00DA2A75" w:rsidRPr="00E77A1D">
        <w:rPr>
          <w:rFonts w:asciiTheme="majorHAnsi" w:hAnsiTheme="majorHAnsi"/>
        </w:rPr>
        <w:t xml:space="preserve"> Client with Services Included in This Agreement on a month-to-month basis. The contract will be paid on a Monthly Basis with payment due upon receipt of invoice sent at the beginning of each month.</w:t>
      </w:r>
    </w:p>
    <w:p w14:paraId="0ABA5F74" w14:textId="1C8C2FD5" w:rsidR="00687602" w:rsidRPr="00E77A1D" w:rsidRDefault="00DA2A75">
      <w:pPr>
        <w:spacing w:before="240" w:after="240"/>
        <w:rPr>
          <w:rFonts w:asciiTheme="majorHAnsi" w:hAnsiTheme="majorHAnsi"/>
        </w:rPr>
      </w:pPr>
      <w:r w:rsidRPr="00E77A1D">
        <w:rPr>
          <w:rFonts w:asciiTheme="majorHAnsi" w:hAnsiTheme="majorHAnsi"/>
        </w:rPr>
        <w:t xml:space="preserve">During the duration of this contract, the Client agrees that </w:t>
      </w:r>
      <w:r w:rsidR="00DD2E34">
        <w:rPr>
          <w:rFonts w:asciiTheme="majorHAnsi" w:hAnsiTheme="majorHAnsi"/>
        </w:rPr>
        <w:t>the Company</w:t>
      </w:r>
      <w:r w:rsidRPr="00E77A1D">
        <w:rPr>
          <w:rFonts w:asciiTheme="majorHAnsi" w:hAnsiTheme="majorHAnsi"/>
        </w:rPr>
        <w:t xml:space="preserve"> will be the sole provider of </w:t>
      </w:r>
      <w:r w:rsidR="003A1E98">
        <w:rPr>
          <w:rFonts w:asciiTheme="majorHAnsi" w:hAnsiTheme="majorHAnsi"/>
        </w:rPr>
        <w:t>hosting</w:t>
      </w:r>
      <w:r w:rsidRPr="00E77A1D">
        <w:rPr>
          <w:rFonts w:asciiTheme="majorHAnsi" w:hAnsiTheme="majorHAnsi"/>
        </w:rPr>
        <w:t xml:space="preserve"> services for the web site</w:t>
      </w:r>
      <w:r w:rsidR="006A108D">
        <w:rPr>
          <w:rFonts w:asciiTheme="majorHAnsi" w:hAnsiTheme="majorHAnsi"/>
        </w:rPr>
        <w:t xml:space="preserve">. </w:t>
      </w:r>
      <w:r w:rsidR="00402703">
        <w:rPr>
          <w:rFonts w:asciiTheme="majorHAnsi" w:hAnsiTheme="majorHAnsi"/>
        </w:rPr>
        <w:t>Should the Client</w:t>
      </w:r>
      <w:r w:rsidR="00F71A0E">
        <w:rPr>
          <w:rFonts w:asciiTheme="majorHAnsi" w:hAnsiTheme="majorHAnsi"/>
        </w:rPr>
        <w:t xml:space="preserve">, </w:t>
      </w:r>
      <w:r w:rsidR="00BE3892">
        <w:rPr>
          <w:rFonts w:asciiTheme="majorHAnsi" w:hAnsiTheme="majorHAnsi"/>
        </w:rPr>
        <w:t xml:space="preserve">or </w:t>
      </w:r>
      <w:r w:rsidR="001A555C">
        <w:rPr>
          <w:rFonts w:asciiTheme="majorHAnsi" w:hAnsiTheme="majorHAnsi"/>
        </w:rPr>
        <w:t>C</w:t>
      </w:r>
      <w:r w:rsidR="00BE3892">
        <w:rPr>
          <w:rFonts w:asciiTheme="majorHAnsi" w:hAnsiTheme="majorHAnsi"/>
        </w:rPr>
        <w:t xml:space="preserve">lient authorised </w:t>
      </w:r>
      <w:r w:rsidR="00F71A0E">
        <w:rPr>
          <w:rFonts w:asciiTheme="majorHAnsi" w:hAnsiTheme="majorHAnsi"/>
        </w:rPr>
        <w:t>person or party</w:t>
      </w:r>
      <w:r w:rsidRPr="00E77A1D">
        <w:rPr>
          <w:rFonts w:asciiTheme="majorHAnsi" w:hAnsiTheme="majorHAnsi"/>
        </w:rPr>
        <w:t xml:space="preserve"> make changes to the web site, any errors that are created</w:t>
      </w:r>
      <w:r w:rsidR="00BE3892">
        <w:rPr>
          <w:rFonts w:asciiTheme="majorHAnsi" w:hAnsiTheme="majorHAnsi"/>
        </w:rPr>
        <w:t xml:space="preserve"> that the Client needs to </w:t>
      </w:r>
      <w:r w:rsidR="001A555C">
        <w:rPr>
          <w:rFonts w:asciiTheme="majorHAnsi" w:hAnsiTheme="majorHAnsi"/>
        </w:rPr>
        <w:t>have</w:t>
      </w:r>
      <w:r w:rsidR="00BE3892">
        <w:rPr>
          <w:rFonts w:asciiTheme="majorHAnsi" w:hAnsiTheme="majorHAnsi"/>
        </w:rPr>
        <w:t xml:space="preserve"> </w:t>
      </w:r>
      <w:r w:rsidRPr="00E77A1D">
        <w:rPr>
          <w:rFonts w:asciiTheme="majorHAnsi" w:hAnsiTheme="majorHAnsi"/>
        </w:rPr>
        <w:t>repaired</w:t>
      </w:r>
      <w:r w:rsidR="001A555C">
        <w:rPr>
          <w:rFonts w:asciiTheme="majorHAnsi" w:hAnsiTheme="majorHAnsi"/>
        </w:rPr>
        <w:t xml:space="preserve"> by the Company</w:t>
      </w:r>
      <w:r w:rsidRPr="00E77A1D">
        <w:rPr>
          <w:rFonts w:asciiTheme="majorHAnsi" w:hAnsiTheme="majorHAnsi"/>
        </w:rPr>
        <w:t xml:space="preserve"> will be charged for at the hourly rate specified above. </w:t>
      </w:r>
    </w:p>
    <w:p w14:paraId="5F58EF77" w14:textId="523ADD09" w:rsidR="008C706C" w:rsidRPr="008C706C" w:rsidRDefault="008C706C" w:rsidP="00705149">
      <w:pPr>
        <w:pStyle w:val="Heading3"/>
        <w:keepNext w:val="0"/>
        <w:spacing w:before="281" w:after="281"/>
        <w:rPr>
          <w:rFonts w:asciiTheme="majorHAnsi" w:hAnsiTheme="majorHAnsi"/>
          <w:b w:val="0"/>
          <w:bCs w:val="0"/>
        </w:rPr>
      </w:pPr>
      <w:r>
        <w:rPr>
          <w:rFonts w:asciiTheme="majorHAnsi" w:hAnsiTheme="majorHAnsi"/>
          <w:b w:val="0"/>
          <w:bCs w:val="0"/>
        </w:rPr>
        <w:t xml:space="preserve">Termination of </w:t>
      </w:r>
      <w:r w:rsidR="00C44994">
        <w:rPr>
          <w:rFonts w:asciiTheme="majorHAnsi" w:hAnsiTheme="majorHAnsi"/>
          <w:b w:val="0"/>
          <w:bCs w:val="0"/>
        </w:rPr>
        <w:t>T</w:t>
      </w:r>
      <w:r>
        <w:rPr>
          <w:rFonts w:asciiTheme="majorHAnsi" w:hAnsiTheme="majorHAnsi"/>
          <w:b w:val="0"/>
          <w:bCs w:val="0"/>
        </w:rPr>
        <w:t>his Agreement</w:t>
      </w:r>
    </w:p>
    <w:p w14:paraId="539D948E" w14:textId="082019EE" w:rsidR="008C706C" w:rsidRPr="003416F7" w:rsidRDefault="00C44994" w:rsidP="008C706C">
      <w:pPr>
        <w:spacing w:before="240" w:after="240"/>
        <w:rPr>
          <w:rFonts w:asciiTheme="majorHAnsi" w:hAnsiTheme="majorHAnsi"/>
          <w:i/>
          <w:iCs/>
        </w:rPr>
      </w:pPr>
      <w:r>
        <w:rPr>
          <w:rFonts w:asciiTheme="majorHAnsi" w:hAnsiTheme="majorHAnsi"/>
        </w:rPr>
        <w:t>This Agreement can be terminated by the Client or Company</w:t>
      </w:r>
      <w:r w:rsidR="00222727">
        <w:rPr>
          <w:rFonts w:asciiTheme="majorHAnsi" w:hAnsiTheme="majorHAnsi"/>
        </w:rPr>
        <w:t xml:space="preserve"> at any time</w:t>
      </w:r>
      <w:r>
        <w:rPr>
          <w:rFonts w:asciiTheme="majorHAnsi" w:hAnsiTheme="majorHAnsi"/>
        </w:rPr>
        <w:t xml:space="preserve"> by providing a minimum of 30 days written notice</w:t>
      </w:r>
      <w:r w:rsidR="00222727">
        <w:rPr>
          <w:rFonts w:asciiTheme="majorHAnsi" w:hAnsiTheme="majorHAnsi"/>
        </w:rPr>
        <w:t xml:space="preserve"> to the other party</w:t>
      </w:r>
      <w:r w:rsidR="008C706C" w:rsidRPr="00E77A1D">
        <w:rPr>
          <w:rFonts w:asciiTheme="majorHAnsi" w:hAnsiTheme="majorHAnsi"/>
        </w:rPr>
        <w:t>.</w:t>
      </w:r>
      <w:r w:rsidR="00BE72BC">
        <w:rPr>
          <w:rFonts w:asciiTheme="majorHAnsi" w:hAnsiTheme="majorHAnsi"/>
        </w:rPr>
        <w:t xml:space="preserve"> Notice of termination </w:t>
      </w:r>
      <w:r w:rsidR="002B434C">
        <w:rPr>
          <w:rFonts w:asciiTheme="majorHAnsi" w:hAnsiTheme="majorHAnsi"/>
        </w:rPr>
        <w:t xml:space="preserve">by the Client </w:t>
      </w:r>
      <w:r w:rsidR="00222727">
        <w:rPr>
          <w:rFonts w:asciiTheme="majorHAnsi" w:hAnsiTheme="majorHAnsi"/>
        </w:rPr>
        <w:t xml:space="preserve">to the company </w:t>
      </w:r>
      <w:r w:rsidR="00BE72BC">
        <w:rPr>
          <w:rFonts w:asciiTheme="majorHAnsi" w:hAnsiTheme="majorHAnsi"/>
        </w:rPr>
        <w:t xml:space="preserve">must be sent to </w:t>
      </w:r>
      <w:hyperlink r:id="rId7" w:history="1">
        <w:r w:rsidR="002B434C" w:rsidRPr="00605CA8">
          <w:rPr>
            <w:rStyle w:val="Hyperlink"/>
            <w:rFonts w:asciiTheme="majorHAnsi" w:hAnsiTheme="majorHAnsi"/>
          </w:rPr>
          <w:t>accounts@sbbcreative.com</w:t>
        </w:r>
      </w:hyperlink>
      <w:r w:rsidR="002B434C">
        <w:rPr>
          <w:rFonts w:asciiTheme="majorHAnsi" w:hAnsiTheme="majorHAnsi"/>
        </w:rPr>
        <w:t xml:space="preserve">. All </w:t>
      </w:r>
      <w:r w:rsidR="003416F7">
        <w:rPr>
          <w:rFonts w:asciiTheme="majorHAnsi" w:hAnsiTheme="majorHAnsi"/>
        </w:rPr>
        <w:t>outstanding payments must be made in full before Associated Assets are returned to the Client.</w:t>
      </w:r>
    </w:p>
    <w:p w14:paraId="2AEC91E0" w14:textId="64595EFA" w:rsidR="00687602" w:rsidRPr="00E77A1D" w:rsidRDefault="00DA2A75">
      <w:pPr>
        <w:pStyle w:val="Heading3"/>
        <w:keepNext w:val="0"/>
        <w:spacing w:before="281" w:after="281"/>
        <w:rPr>
          <w:rFonts w:asciiTheme="majorHAnsi" w:hAnsiTheme="majorHAnsi"/>
          <w:b w:val="0"/>
          <w:bCs w:val="0"/>
        </w:rPr>
      </w:pPr>
      <w:r w:rsidRPr="00E77A1D">
        <w:rPr>
          <w:rFonts w:asciiTheme="majorHAnsi" w:hAnsiTheme="majorHAnsi"/>
          <w:b w:val="0"/>
          <w:bCs w:val="0"/>
        </w:rPr>
        <w:t>Deadlines &amp; Deliverables</w:t>
      </w:r>
    </w:p>
    <w:p w14:paraId="50A502B5" w14:textId="13DEAD87" w:rsidR="00687602" w:rsidRPr="00E77A1D" w:rsidRDefault="00752F38">
      <w:pPr>
        <w:spacing w:before="240" w:after="240"/>
        <w:rPr>
          <w:rFonts w:asciiTheme="majorHAnsi" w:hAnsiTheme="majorHAnsi"/>
        </w:rPr>
      </w:pPr>
      <w:r>
        <w:rPr>
          <w:rFonts w:asciiTheme="majorHAnsi" w:hAnsiTheme="majorHAnsi"/>
        </w:rPr>
        <w:t>The Company</w:t>
      </w:r>
      <w:r w:rsidR="00DA2A75" w:rsidRPr="00E77A1D">
        <w:rPr>
          <w:rFonts w:asciiTheme="majorHAnsi" w:hAnsiTheme="majorHAnsi"/>
        </w:rPr>
        <w:t xml:space="preserve"> will respond to all management requests from Client within </w:t>
      </w:r>
      <w:r>
        <w:rPr>
          <w:rFonts w:asciiTheme="majorHAnsi" w:hAnsiTheme="majorHAnsi"/>
        </w:rPr>
        <w:t>48</w:t>
      </w:r>
      <w:r w:rsidR="00DA2A75" w:rsidRPr="00E77A1D">
        <w:rPr>
          <w:rFonts w:asciiTheme="majorHAnsi" w:hAnsiTheme="majorHAnsi"/>
        </w:rPr>
        <w:t xml:space="preserve"> hours on during normal business days, via email or phone, with a confirmation that the request was received, and an estimated completion date for each action item in the request.</w:t>
      </w:r>
    </w:p>
    <w:p w14:paraId="6565CCC4" w14:textId="09E2E064" w:rsidR="00687602" w:rsidRPr="00E77A1D" w:rsidRDefault="00A8050E">
      <w:pPr>
        <w:spacing w:before="240" w:after="240"/>
        <w:rPr>
          <w:rFonts w:asciiTheme="majorHAnsi" w:hAnsiTheme="majorHAnsi"/>
        </w:rPr>
      </w:pPr>
      <w:r>
        <w:rPr>
          <w:rFonts w:asciiTheme="majorHAnsi" w:hAnsiTheme="majorHAnsi"/>
        </w:rPr>
        <w:t>The Company</w:t>
      </w:r>
      <w:r w:rsidR="00DA2A75" w:rsidRPr="00E77A1D">
        <w:rPr>
          <w:rFonts w:asciiTheme="majorHAnsi" w:hAnsiTheme="majorHAnsi"/>
        </w:rPr>
        <w:t xml:space="preserve"> will adhere to quoted deadlines for deliverables in the management requests at all possible costs. In the event that </w:t>
      </w:r>
      <w:r>
        <w:rPr>
          <w:rFonts w:asciiTheme="majorHAnsi" w:hAnsiTheme="majorHAnsi"/>
        </w:rPr>
        <w:t xml:space="preserve">the Company </w:t>
      </w:r>
      <w:r w:rsidR="00DA2A75" w:rsidRPr="00E77A1D">
        <w:rPr>
          <w:rFonts w:asciiTheme="majorHAnsi" w:hAnsiTheme="majorHAnsi"/>
        </w:rPr>
        <w:t>has any issues in delivering on a quoted deadline, Client will be notified via email or telephone with an explanation for any delays.</w:t>
      </w:r>
    </w:p>
    <w:p w14:paraId="0D6D7471" w14:textId="77777777" w:rsidR="00687602" w:rsidRPr="00E77A1D" w:rsidRDefault="00DA2A75">
      <w:pPr>
        <w:pStyle w:val="Heading3"/>
        <w:keepNext w:val="0"/>
        <w:spacing w:before="281" w:after="281"/>
        <w:rPr>
          <w:rFonts w:asciiTheme="majorHAnsi" w:hAnsiTheme="majorHAnsi"/>
          <w:b w:val="0"/>
          <w:bCs w:val="0"/>
        </w:rPr>
      </w:pPr>
      <w:r w:rsidRPr="00E77A1D">
        <w:rPr>
          <w:rFonts w:asciiTheme="majorHAnsi" w:hAnsiTheme="majorHAnsi"/>
          <w:b w:val="0"/>
          <w:bCs w:val="0"/>
        </w:rPr>
        <w:t>Additional Services</w:t>
      </w:r>
    </w:p>
    <w:p w14:paraId="3B18C27B" w14:textId="6B7B4787" w:rsidR="00687602" w:rsidRPr="00E77A1D" w:rsidRDefault="00DA2A75">
      <w:pPr>
        <w:spacing w:before="240" w:after="240"/>
        <w:rPr>
          <w:rFonts w:asciiTheme="majorHAnsi" w:hAnsiTheme="majorHAnsi"/>
        </w:rPr>
      </w:pPr>
      <w:r w:rsidRPr="00E77A1D">
        <w:rPr>
          <w:rFonts w:asciiTheme="majorHAnsi" w:hAnsiTheme="majorHAnsi"/>
        </w:rPr>
        <w:lastRenderedPageBreak/>
        <w:t xml:space="preserve">Any revisions, additions, or redesign requests not specified in this document shall be considered “additional” and will require separate agreement and payment. </w:t>
      </w:r>
      <w:r w:rsidR="001C56D3">
        <w:rPr>
          <w:rFonts w:asciiTheme="majorHAnsi" w:hAnsiTheme="majorHAnsi"/>
        </w:rPr>
        <w:t xml:space="preserve">The Company </w:t>
      </w:r>
      <w:r w:rsidRPr="00E77A1D">
        <w:rPr>
          <w:rFonts w:asciiTheme="majorHAnsi" w:hAnsiTheme="majorHAnsi"/>
        </w:rPr>
        <w:t>shall advise</w:t>
      </w:r>
      <w:r w:rsidR="001C56D3">
        <w:rPr>
          <w:rFonts w:asciiTheme="majorHAnsi" w:hAnsiTheme="majorHAnsi"/>
        </w:rPr>
        <w:t xml:space="preserve"> the</w:t>
      </w:r>
      <w:r w:rsidRPr="00E77A1D">
        <w:rPr>
          <w:rFonts w:asciiTheme="majorHAnsi" w:hAnsiTheme="majorHAnsi"/>
        </w:rPr>
        <w:t xml:space="preserve"> Client on any requested work that falls within these bounds.</w:t>
      </w:r>
    </w:p>
    <w:p w14:paraId="3FE9C1B3" w14:textId="06C8EA17" w:rsidR="00687602" w:rsidRPr="00E77A1D" w:rsidRDefault="00EB70DC">
      <w:pPr>
        <w:pStyle w:val="Heading3"/>
        <w:keepNext w:val="0"/>
        <w:spacing w:before="281" w:after="281"/>
        <w:rPr>
          <w:rFonts w:asciiTheme="majorHAnsi" w:hAnsiTheme="majorHAnsi"/>
          <w:b w:val="0"/>
          <w:bCs w:val="0"/>
        </w:rPr>
      </w:pPr>
      <w:r w:rsidRPr="00E77A1D">
        <w:rPr>
          <w:rFonts w:asciiTheme="majorHAnsi" w:hAnsiTheme="majorHAnsi"/>
          <w:b w:val="0"/>
          <w:bCs w:val="0"/>
        </w:rPr>
        <w:t>Authorisation</w:t>
      </w:r>
    </w:p>
    <w:p w14:paraId="05B8C1C7" w14:textId="74059F15" w:rsidR="00687602" w:rsidRPr="00E77A1D" w:rsidRDefault="00DA2A75">
      <w:pPr>
        <w:spacing w:before="240" w:after="240"/>
        <w:rPr>
          <w:rFonts w:asciiTheme="majorHAnsi" w:hAnsiTheme="majorHAnsi"/>
        </w:rPr>
      </w:pPr>
      <w:r w:rsidRPr="00E77A1D">
        <w:rPr>
          <w:rFonts w:asciiTheme="majorHAnsi" w:hAnsiTheme="majorHAnsi"/>
        </w:rPr>
        <w:t xml:space="preserve">Client hereby </w:t>
      </w:r>
      <w:r w:rsidR="00AE4545" w:rsidRPr="00E77A1D">
        <w:rPr>
          <w:rFonts w:asciiTheme="majorHAnsi" w:hAnsiTheme="majorHAnsi"/>
        </w:rPr>
        <w:t>authorises</w:t>
      </w:r>
      <w:r w:rsidRPr="00E77A1D">
        <w:rPr>
          <w:rFonts w:asciiTheme="majorHAnsi" w:hAnsiTheme="majorHAnsi"/>
        </w:rPr>
        <w:t xml:space="preserve"> </w:t>
      </w:r>
      <w:r w:rsidR="00AE4545">
        <w:rPr>
          <w:rFonts w:asciiTheme="majorHAnsi" w:hAnsiTheme="majorHAnsi"/>
        </w:rPr>
        <w:t>Company</w:t>
      </w:r>
      <w:r w:rsidRPr="00E77A1D">
        <w:rPr>
          <w:rFonts w:asciiTheme="majorHAnsi" w:hAnsiTheme="majorHAnsi"/>
        </w:rPr>
        <w:t xml:space="preserve"> to access their web hosting account, providing active user name / password combinations for access to the server</w:t>
      </w:r>
      <w:r w:rsidR="00F323AF">
        <w:rPr>
          <w:rFonts w:asciiTheme="majorHAnsi" w:hAnsiTheme="majorHAnsi"/>
        </w:rPr>
        <w:t>(s)</w:t>
      </w:r>
      <w:r w:rsidRPr="00E77A1D">
        <w:rPr>
          <w:rFonts w:asciiTheme="majorHAnsi" w:hAnsiTheme="majorHAnsi"/>
        </w:rPr>
        <w:t xml:space="preserve">, assuring </w:t>
      </w:r>
      <w:r w:rsidR="00431E48">
        <w:rPr>
          <w:rFonts w:asciiTheme="majorHAnsi" w:hAnsiTheme="majorHAnsi"/>
        </w:rPr>
        <w:t>that full access rights</w:t>
      </w:r>
      <w:r w:rsidRPr="00E77A1D">
        <w:rPr>
          <w:rFonts w:asciiTheme="majorHAnsi" w:hAnsiTheme="majorHAnsi"/>
        </w:rPr>
        <w:t xml:space="preserve"> are in place on said provider.</w:t>
      </w:r>
    </w:p>
    <w:p w14:paraId="1BEEA94A" w14:textId="1E89C66B" w:rsidR="00DA2A75" w:rsidRDefault="00DA2A75">
      <w:pPr>
        <w:spacing w:before="240" w:after="240"/>
        <w:rPr>
          <w:rFonts w:asciiTheme="majorHAnsi" w:hAnsiTheme="majorHAnsi"/>
        </w:rPr>
      </w:pPr>
      <w:r w:rsidRPr="00E77A1D">
        <w:rPr>
          <w:rFonts w:asciiTheme="majorHAnsi" w:hAnsiTheme="majorHAnsi"/>
        </w:rPr>
        <w:t xml:space="preserve">Signing this document confirms your agreement to the terms of this “Standard Agreement for Website </w:t>
      </w:r>
      <w:r w:rsidR="00EB70DC">
        <w:rPr>
          <w:rFonts w:asciiTheme="majorHAnsi" w:hAnsiTheme="majorHAnsi"/>
        </w:rPr>
        <w:t>Hosting</w:t>
      </w:r>
      <w:r w:rsidRPr="00E77A1D">
        <w:rPr>
          <w:rFonts w:asciiTheme="majorHAnsi" w:hAnsiTheme="majorHAnsi"/>
        </w:rPr>
        <w:t>”.</w:t>
      </w:r>
    </w:p>
    <w:p w14:paraId="64E1061F" w14:textId="268DBC8E" w:rsidR="00FF7882" w:rsidRDefault="00FB6FF2">
      <w:pPr>
        <w:spacing w:before="240" w:after="24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ACF94CB" wp14:editId="08577D22">
                <wp:simplePos x="0" y="0"/>
                <wp:positionH relativeFrom="column">
                  <wp:posOffset>3101009</wp:posOffset>
                </wp:positionH>
                <wp:positionV relativeFrom="paragraph">
                  <wp:posOffset>257010</wp:posOffset>
                </wp:positionV>
                <wp:extent cx="2689860" cy="2371725"/>
                <wp:effectExtent l="0" t="0" r="15240" b="1587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9860" cy="23717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344B25" w14:textId="04D8CA2B" w:rsidR="00FB6FF2" w:rsidRDefault="00FB6FF2" w:rsidP="00705149">
                            <w:pPr>
                              <w:spacing w:before="240" w:after="24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Company:</w:t>
                            </w:r>
                          </w:p>
                          <w:p w14:paraId="4E336F15" w14:textId="5DA5837A" w:rsidR="00FB6FF2" w:rsidRDefault="00FB6FF2" w:rsidP="00705149">
                            <w:pPr>
                              <w:spacing w:before="240" w:after="24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Name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:</w:t>
                            </w:r>
                          </w:p>
                          <w:p w14:paraId="26394BA7" w14:textId="08419572" w:rsidR="00FB6FF2" w:rsidRDefault="00FB6FF2" w:rsidP="00705149">
                            <w:pPr>
                              <w:spacing w:before="240" w:after="24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Position:</w:t>
                            </w:r>
                          </w:p>
                          <w:p w14:paraId="7F180E7F" w14:textId="77777777" w:rsidR="00FB6FF2" w:rsidRDefault="00FB6FF2" w:rsidP="00705149">
                            <w:pPr>
                              <w:spacing w:before="240" w:after="24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58F10D41" w14:textId="77777777" w:rsidR="00FB6FF2" w:rsidRDefault="00FB6FF2" w:rsidP="00705149">
                            <w:pPr>
                              <w:spacing w:before="240" w:after="24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Signature: ______________________</w:t>
                            </w:r>
                          </w:p>
                          <w:p w14:paraId="32965ED7" w14:textId="77777777" w:rsidR="00FB6FF2" w:rsidRPr="00E77A1D" w:rsidRDefault="00FB6FF2" w:rsidP="00705149">
                            <w:pPr>
                              <w:spacing w:before="240" w:after="24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Date: </w:t>
                            </w:r>
                          </w:p>
                          <w:p w14:paraId="4DC12AFB" w14:textId="77777777" w:rsidR="00FB6FF2" w:rsidRDefault="00FB6F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F94C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44.15pt;margin-top:20.25pt;width:211.8pt;height:186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" strokeweight=".5pt">
                <v:textbox>
                  <w:txbxContent>
                    <w:p w14:paraId="01344B25" w14:textId="04D8CA2B" w:rsidR="00FB6FF2" w:rsidRDefault="00FB6FF2" w:rsidP="00705149">
                      <w:pPr>
                        <w:spacing w:before="240" w:after="24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Company:</w:t>
                      </w:r>
                    </w:p>
                    <w:p w14:paraId="4E336F15" w14:textId="5DA5837A" w:rsidR="00FB6FF2" w:rsidRDefault="00FB6FF2" w:rsidP="00705149">
                      <w:pPr>
                        <w:spacing w:before="240" w:after="24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Name</w:t>
                      </w:r>
                      <w:r>
                        <w:rPr>
                          <w:rFonts w:asciiTheme="majorHAnsi" w:hAnsiTheme="majorHAnsi"/>
                        </w:rPr>
                        <w:t>:</w:t>
                      </w:r>
                    </w:p>
                    <w:p w14:paraId="26394BA7" w14:textId="08419572" w:rsidR="00FB6FF2" w:rsidRDefault="00FB6FF2" w:rsidP="00705149">
                      <w:pPr>
                        <w:spacing w:before="240" w:after="24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Position:</w:t>
                      </w:r>
                    </w:p>
                    <w:p w14:paraId="7F180E7F" w14:textId="77777777" w:rsidR="00FB6FF2" w:rsidRDefault="00FB6FF2" w:rsidP="00705149">
                      <w:pPr>
                        <w:spacing w:before="240" w:after="240"/>
                        <w:rPr>
                          <w:rFonts w:asciiTheme="majorHAnsi" w:hAnsiTheme="majorHAnsi"/>
                        </w:rPr>
                      </w:pPr>
                    </w:p>
                    <w:p w14:paraId="58F10D41" w14:textId="77777777" w:rsidR="00FB6FF2" w:rsidRDefault="00FB6FF2" w:rsidP="00705149">
                      <w:pPr>
                        <w:spacing w:before="240" w:after="24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Signature: ______________________</w:t>
                      </w:r>
                    </w:p>
                    <w:p w14:paraId="32965ED7" w14:textId="77777777" w:rsidR="00FB6FF2" w:rsidRPr="00E77A1D" w:rsidRDefault="00FB6FF2" w:rsidP="00705149">
                      <w:pPr>
                        <w:spacing w:before="240" w:after="24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Date: </w:t>
                      </w:r>
                    </w:p>
                    <w:p w14:paraId="4DC12AFB" w14:textId="77777777" w:rsidR="00FB6FF2" w:rsidRDefault="00FB6FF2"/>
                  </w:txbxContent>
                </v:textbox>
                <w10:wrap type="square"/>
              </v:shape>
            </w:pict>
          </mc:Fallback>
        </mc:AlternateContent>
      </w:r>
      <w:r w:rsidR="00A46D57">
        <w:rPr>
          <w:rFonts w:asciiTheme="majorHAnsi" w:hAnsiTheme="majorHAnsi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823C9E7" wp14:editId="570EEDB6">
                <wp:simplePos x="0" y="0"/>
                <wp:positionH relativeFrom="column">
                  <wp:posOffset>6350</wp:posOffset>
                </wp:positionH>
                <wp:positionV relativeFrom="paragraph">
                  <wp:posOffset>258445</wp:posOffset>
                </wp:positionV>
                <wp:extent cx="2689860" cy="2371725"/>
                <wp:effectExtent l="0" t="0" r="15240" b="1587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9860" cy="23717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96E5AA" w14:textId="77777777" w:rsidR="00FC7DAB" w:rsidRDefault="00A46D57" w:rsidP="00705149">
                            <w:pPr>
                              <w:spacing w:before="240" w:after="24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Company: </w:t>
                            </w:r>
                            <w:r w:rsidR="00291E85">
                              <w:rPr>
                                <w:rFonts w:asciiTheme="majorHAnsi" w:hAnsiTheme="majorHAnsi"/>
                              </w:rPr>
                              <w:t xml:space="preserve">SBB Creative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Ltd </w:t>
                            </w:r>
                          </w:p>
                          <w:p w14:paraId="6A4951B6" w14:textId="6CEF496A" w:rsidR="00291E85" w:rsidRDefault="00FC7DAB" w:rsidP="00705149">
                            <w:pPr>
                              <w:spacing w:before="240" w:after="24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Name</w:t>
                            </w:r>
                            <w:r w:rsidR="00291E85">
                              <w:rPr>
                                <w:rFonts w:asciiTheme="majorHAnsi" w:hAnsiTheme="majorHAnsi"/>
                              </w:rPr>
                              <w:t>: Jennifer Baskill</w:t>
                            </w:r>
                          </w:p>
                          <w:p w14:paraId="62C167D9" w14:textId="0A8A0483" w:rsidR="00FC7DAB" w:rsidRDefault="00FC7DAB" w:rsidP="00705149">
                            <w:pPr>
                              <w:spacing w:before="240" w:after="24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Position: Director</w:t>
                            </w:r>
                          </w:p>
                          <w:p w14:paraId="7F549776" w14:textId="77777777" w:rsidR="00FC7DAB" w:rsidRDefault="00FC7DAB" w:rsidP="00705149">
                            <w:pPr>
                              <w:spacing w:before="240" w:after="24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19D09547" w14:textId="77777777" w:rsidR="00291E85" w:rsidRDefault="00291E85" w:rsidP="00705149">
                            <w:pPr>
                              <w:spacing w:before="240" w:after="24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Signature: ______________________</w:t>
                            </w:r>
                          </w:p>
                          <w:p w14:paraId="71FB7651" w14:textId="77777777" w:rsidR="00291E85" w:rsidRPr="00E77A1D" w:rsidRDefault="00291E85" w:rsidP="00705149">
                            <w:pPr>
                              <w:spacing w:before="240" w:after="24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Date: </w:t>
                            </w:r>
                          </w:p>
                          <w:p w14:paraId="61C96251" w14:textId="16D752F9" w:rsidR="00291E85" w:rsidRDefault="00291E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3C9E7" id="Text Box 4" o:spid="_x0000_s1027" type="#_x0000_t202" style="position:absolute;margin-left:.5pt;margin-top:20.35pt;width:211.8pt;height:186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" strokeweight=".5pt">
                <v:textbox>
                  <w:txbxContent>
                    <w:p w14:paraId="6B96E5AA" w14:textId="77777777" w:rsidR="00FC7DAB" w:rsidRDefault="00A46D57" w:rsidP="00705149">
                      <w:pPr>
                        <w:spacing w:before="240" w:after="24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Company: </w:t>
                      </w:r>
                      <w:r w:rsidR="00291E85">
                        <w:rPr>
                          <w:rFonts w:asciiTheme="majorHAnsi" w:hAnsiTheme="majorHAnsi"/>
                        </w:rPr>
                        <w:t xml:space="preserve">SBB Creative </w:t>
                      </w:r>
                      <w:r>
                        <w:rPr>
                          <w:rFonts w:asciiTheme="majorHAnsi" w:hAnsiTheme="majorHAnsi"/>
                        </w:rPr>
                        <w:t xml:space="preserve">Ltd </w:t>
                      </w:r>
                    </w:p>
                    <w:p w14:paraId="6A4951B6" w14:textId="6CEF496A" w:rsidR="00291E85" w:rsidRDefault="00FC7DAB" w:rsidP="00705149">
                      <w:pPr>
                        <w:spacing w:before="240" w:after="24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Name</w:t>
                      </w:r>
                      <w:r w:rsidR="00291E85">
                        <w:rPr>
                          <w:rFonts w:asciiTheme="majorHAnsi" w:hAnsiTheme="majorHAnsi"/>
                        </w:rPr>
                        <w:t>: Jennifer Baskill</w:t>
                      </w:r>
                    </w:p>
                    <w:p w14:paraId="62C167D9" w14:textId="0A8A0483" w:rsidR="00FC7DAB" w:rsidRDefault="00FC7DAB" w:rsidP="00705149">
                      <w:pPr>
                        <w:spacing w:before="240" w:after="24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Position: Director</w:t>
                      </w:r>
                    </w:p>
                    <w:p w14:paraId="7F549776" w14:textId="77777777" w:rsidR="00FC7DAB" w:rsidRDefault="00FC7DAB" w:rsidP="00705149">
                      <w:pPr>
                        <w:spacing w:before="240" w:after="240"/>
                        <w:rPr>
                          <w:rFonts w:asciiTheme="majorHAnsi" w:hAnsiTheme="majorHAnsi"/>
                        </w:rPr>
                      </w:pPr>
                    </w:p>
                    <w:p w14:paraId="19D09547" w14:textId="77777777" w:rsidR="00291E85" w:rsidRDefault="00291E85" w:rsidP="00705149">
                      <w:pPr>
                        <w:spacing w:before="240" w:after="24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Signature: ______________________</w:t>
                      </w:r>
                    </w:p>
                    <w:p w14:paraId="71FB7651" w14:textId="77777777" w:rsidR="00291E85" w:rsidRPr="00E77A1D" w:rsidRDefault="00291E85" w:rsidP="00705149">
                      <w:pPr>
                        <w:spacing w:before="240" w:after="24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Date: </w:t>
                      </w:r>
                    </w:p>
                    <w:p w14:paraId="61C96251" w14:textId="16D752F9" w:rsidR="00291E85" w:rsidRDefault="00291E85"/>
                  </w:txbxContent>
                </v:textbox>
                <w10:wrap type="square"/>
              </v:shape>
            </w:pict>
          </mc:Fallback>
        </mc:AlternateContent>
      </w:r>
    </w:p>
    <w:sectPr w:rsidR="00FF7882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8DB53" w14:textId="77777777" w:rsidR="009E7F65" w:rsidRDefault="009E7F65" w:rsidP="00911184">
      <w:r>
        <w:separator/>
      </w:r>
    </w:p>
  </w:endnote>
  <w:endnote w:type="continuationSeparator" w:id="0">
    <w:p w14:paraId="54C490E4" w14:textId="77777777" w:rsidR="009E7F65" w:rsidRDefault="009E7F65" w:rsidP="0091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0944884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B5693E7" w14:textId="56C61C4F" w:rsidR="00370F86" w:rsidRDefault="00370F86" w:rsidP="00605CA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BE32DE1" w14:textId="77777777" w:rsidR="00370F86" w:rsidRDefault="00370F86" w:rsidP="00370F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Theme="majorHAnsi" w:hAnsiTheme="majorHAnsi"/>
        <w:color w:val="000000" w:themeColor="text1"/>
      </w:rPr>
      <w:id w:val="12689678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D83D90" w14:textId="2AAB0224" w:rsidR="00370F86" w:rsidRPr="0012659F" w:rsidRDefault="00370F86" w:rsidP="00605CA8">
        <w:pPr>
          <w:pStyle w:val="Footer"/>
          <w:framePr w:wrap="none" w:vAnchor="text" w:hAnchor="margin" w:xAlign="right" w:y="1"/>
          <w:rPr>
            <w:rStyle w:val="PageNumber"/>
            <w:rFonts w:asciiTheme="majorHAnsi" w:hAnsiTheme="majorHAnsi"/>
            <w:color w:val="000000" w:themeColor="text1"/>
          </w:rPr>
        </w:pPr>
        <w:r w:rsidRPr="0012659F">
          <w:rPr>
            <w:rStyle w:val="PageNumber"/>
            <w:rFonts w:asciiTheme="majorHAnsi" w:hAnsiTheme="majorHAnsi"/>
            <w:color w:val="000000" w:themeColor="text1"/>
          </w:rPr>
          <w:fldChar w:fldCharType="begin"/>
        </w:r>
        <w:r w:rsidRPr="0012659F">
          <w:rPr>
            <w:rStyle w:val="PageNumber"/>
            <w:rFonts w:asciiTheme="majorHAnsi" w:hAnsiTheme="majorHAnsi"/>
            <w:color w:val="000000" w:themeColor="text1"/>
          </w:rPr>
          <w:instrText xml:space="preserve"> PAGE </w:instrText>
        </w:r>
        <w:r w:rsidRPr="0012659F">
          <w:rPr>
            <w:rStyle w:val="PageNumber"/>
            <w:rFonts w:asciiTheme="majorHAnsi" w:hAnsiTheme="majorHAnsi"/>
            <w:color w:val="000000" w:themeColor="text1"/>
          </w:rPr>
          <w:fldChar w:fldCharType="separate"/>
        </w:r>
        <w:r w:rsidRPr="0012659F">
          <w:rPr>
            <w:rStyle w:val="PageNumber"/>
            <w:rFonts w:asciiTheme="majorHAnsi" w:hAnsiTheme="majorHAnsi"/>
            <w:noProof/>
            <w:color w:val="000000" w:themeColor="text1"/>
          </w:rPr>
          <w:t>1</w:t>
        </w:r>
        <w:r w:rsidRPr="0012659F">
          <w:rPr>
            <w:rStyle w:val="PageNumber"/>
            <w:rFonts w:asciiTheme="majorHAnsi" w:hAnsiTheme="majorHAnsi"/>
            <w:color w:val="000000" w:themeColor="text1"/>
          </w:rPr>
          <w:fldChar w:fldCharType="end"/>
        </w:r>
      </w:p>
    </w:sdtContent>
  </w:sdt>
  <w:p w14:paraId="7D90F8FD" w14:textId="318CFEAA" w:rsidR="00370F86" w:rsidRPr="000C6DFA" w:rsidRDefault="0045501F" w:rsidP="000C6DFA">
    <w:pPr>
      <w:pStyle w:val="Contactinfo"/>
      <w:rPr>
        <w:b w:val="0"/>
        <w:bCs/>
        <w:sz w:val="20"/>
        <w:szCs w:val="20"/>
        <w:lang w:bidi="en-GB"/>
      </w:rPr>
    </w:pPr>
    <w:r w:rsidRPr="005D7B12">
      <w:rPr>
        <w:b w:val="0"/>
        <w:bCs/>
        <w:color w:val="000000" w:themeColor="text1"/>
      </w:rPr>
      <w:t>SBB Creative Ltd</w:t>
    </w:r>
    <w:r w:rsidR="00D91525" w:rsidRPr="005D7B12">
      <w:rPr>
        <w:b w:val="0"/>
        <w:bCs/>
        <w:color w:val="000000" w:themeColor="text1"/>
      </w:rPr>
      <w:t xml:space="preserve"> </w:t>
    </w:r>
    <w:r w:rsidR="006662D0" w:rsidRPr="005D7B12">
      <w:rPr>
        <w:b w:val="0"/>
        <w:bCs/>
        <w:color w:val="000000" w:themeColor="text1"/>
        <w:sz w:val="20"/>
        <w:szCs w:val="20"/>
        <w:lang w:bidi="en-GB"/>
      </w:rPr>
      <w:t>(</w:t>
    </w:r>
    <w:r w:rsidR="006662D0">
      <w:rPr>
        <w:b w:val="0"/>
        <w:bCs/>
        <w:color w:val="191919" w:themeColor="text1" w:themeTint="E6"/>
        <w:sz w:val="20"/>
        <w:szCs w:val="20"/>
        <w:lang w:bidi="en-GB"/>
      </w:rPr>
      <w:t>13</w:t>
    </w:r>
    <w:r w:rsidR="000C6DFA" w:rsidRPr="000C6DFA">
      <w:rPr>
        <w:b w:val="0"/>
        <w:bCs/>
        <w:color w:val="191919" w:themeColor="text1" w:themeTint="E6"/>
        <w:sz w:val="20"/>
        <w:szCs w:val="20"/>
        <w:lang w:bidi="en-GB"/>
      </w:rPr>
      <w:t>401763</w:t>
    </w:r>
    <w:r w:rsidR="006662D0">
      <w:rPr>
        <w:b w:val="0"/>
        <w:bCs/>
        <w:color w:val="191919" w:themeColor="text1" w:themeTint="E6"/>
        <w:sz w:val="20"/>
        <w:szCs w:val="20"/>
        <w:lang w:bidi="en-GB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EB191" w14:textId="77777777" w:rsidR="009E7F65" w:rsidRDefault="009E7F65" w:rsidP="00911184">
      <w:r>
        <w:separator/>
      </w:r>
    </w:p>
  </w:footnote>
  <w:footnote w:type="continuationSeparator" w:id="0">
    <w:p w14:paraId="27586D46" w14:textId="77777777" w:rsidR="009E7F65" w:rsidRDefault="009E7F65" w:rsidP="00911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E2A4D" w14:textId="60A4619A" w:rsidR="00911184" w:rsidRDefault="0012659F">
    <w:pPr>
      <w:pStyle w:val="Header"/>
    </w:pPr>
    <w:r w:rsidRPr="009E1A53">
      <w:rPr>
        <w:rFonts w:asciiTheme="minorHAnsi" w:eastAsiaTheme="minorEastAsia" w:hAnsiTheme="minorHAnsi" w:cstheme="minorBidi"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B3426C9" wp14:editId="4FE396EA">
              <wp:simplePos x="0" y="0"/>
              <wp:positionH relativeFrom="column">
                <wp:posOffset>3954780</wp:posOffset>
              </wp:positionH>
              <wp:positionV relativeFrom="paragraph">
                <wp:posOffset>-59386</wp:posOffset>
              </wp:positionV>
              <wp:extent cx="2109470" cy="1270000"/>
              <wp:effectExtent l="0" t="0" r="11430" b="17145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9470" cy="1270000"/>
                      </a:xfrm>
                      <a:prstGeom prst="rect">
                        <a:avLst/>
                      </a:prstGeom>
                      <a:solidFill>
                        <a:prstClr val="white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46EEBEF3" w14:textId="77777777" w:rsidR="009E1A53" w:rsidRPr="008C49A6" w:rsidRDefault="009E1A53" w:rsidP="009E1A53">
                          <w:pPr>
                            <w:jc w:val="right"/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</w:pPr>
                          <w:r w:rsidRPr="008C49A6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SBBCreative.com info@sbbcreative.com</w:t>
                          </w:r>
                        </w:p>
                        <w:p w14:paraId="502041A6" w14:textId="77777777" w:rsidR="009E1A53" w:rsidRPr="008C49A6" w:rsidRDefault="009E1A53" w:rsidP="009E1A53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8C49A6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+44 (0) 7533 970 209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B3426C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11.4pt;margin-top:-4.7pt;width:166.1pt;height:100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" strokecolor="white [3212]" strokeweight=".5pt">
              <v:textbox style="mso-fit-shape-to-text:t">
                <w:txbxContent>
                  <w:p w14:paraId="46EEBEF3" w14:textId="77777777" w:rsidR="009E1A53" w:rsidRPr="008C49A6" w:rsidRDefault="009E1A53" w:rsidP="009E1A53">
                    <w:pPr>
                      <w:jc w:val="right"/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 w:rsidRPr="008C49A6">
                      <w:rPr>
                        <w:rFonts w:asciiTheme="majorHAnsi" w:hAnsiTheme="majorHAnsi"/>
                        <w:sz w:val="20"/>
                        <w:szCs w:val="20"/>
                      </w:rPr>
                      <w:t>SBBCreative.com info@sbbcreative.com</w:t>
                    </w:r>
                  </w:p>
                  <w:p w14:paraId="502041A6" w14:textId="77777777" w:rsidR="009E1A53" w:rsidRPr="008C49A6" w:rsidRDefault="009E1A53" w:rsidP="009E1A53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8C49A6">
                      <w:rPr>
                        <w:rFonts w:asciiTheme="majorHAnsi" w:hAnsiTheme="majorHAnsi"/>
                        <w:sz w:val="20"/>
                        <w:szCs w:val="20"/>
                      </w:rPr>
                      <w:t>+44 (0) 7533 970 209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3B64A42A" wp14:editId="54483B39">
          <wp:simplePos x="0" y="0"/>
          <wp:positionH relativeFrom="column">
            <wp:posOffset>5715</wp:posOffset>
          </wp:positionH>
          <wp:positionV relativeFrom="paragraph">
            <wp:posOffset>-18360</wp:posOffset>
          </wp:positionV>
          <wp:extent cx="2272665" cy="466090"/>
          <wp:effectExtent l="0" t="0" r="635" b="381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2665" cy="466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18D"/>
    <w:rsid w:val="0000733B"/>
    <w:rsid w:val="0005510E"/>
    <w:rsid w:val="000C6DFA"/>
    <w:rsid w:val="000C7476"/>
    <w:rsid w:val="000D3D65"/>
    <w:rsid w:val="001012DE"/>
    <w:rsid w:val="0012659F"/>
    <w:rsid w:val="001373D4"/>
    <w:rsid w:val="001A555C"/>
    <w:rsid w:val="001B40E1"/>
    <w:rsid w:val="001C56D3"/>
    <w:rsid w:val="001D3ADE"/>
    <w:rsid w:val="001E596D"/>
    <w:rsid w:val="00222727"/>
    <w:rsid w:val="00274BBB"/>
    <w:rsid w:val="00287626"/>
    <w:rsid w:val="00291E85"/>
    <w:rsid w:val="002A1943"/>
    <w:rsid w:val="002B434C"/>
    <w:rsid w:val="002C4EE8"/>
    <w:rsid w:val="0030118A"/>
    <w:rsid w:val="00305DAA"/>
    <w:rsid w:val="003416F7"/>
    <w:rsid w:val="00370F86"/>
    <w:rsid w:val="003A1E98"/>
    <w:rsid w:val="00402703"/>
    <w:rsid w:val="00431E48"/>
    <w:rsid w:val="0045501F"/>
    <w:rsid w:val="00457A60"/>
    <w:rsid w:val="004630C0"/>
    <w:rsid w:val="00472B17"/>
    <w:rsid w:val="004B3EFA"/>
    <w:rsid w:val="00527ABB"/>
    <w:rsid w:val="0053220B"/>
    <w:rsid w:val="00534C9B"/>
    <w:rsid w:val="005D7B12"/>
    <w:rsid w:val="0064355B"/>
    <w:rsid w:val="00655E9E"/>
    <w:rsid w:val="006662D0"/>
    <w:rsid w:val="00670574"/>
    <w:rsid w:val="00687602"/>
    <w:rsid w:val="00692E4A"/>
    <w:rsid w:val="006A108D"/>
    <w:rsid w:val="00701A40"/>
    <w:rsid w:val="007223CC"/>
    <w:rsid w:val="0072656A"/>
    <w:rsid w:val="00752F38"/>
    <w:rsid w:val="00765ABA"/>
    <w:rsid w:val="00770E12"/>
    <w:rsid w:val="008003B4"/>
    <w:rsid w:val="008475FB"/>
    <w:rsid w:val="008C19C7"/>
    <w:rsid w:val="008C706C"/>
    <w:rsid w:val="008F682F"/>
    <w:rsid w:val="009038C2"/>
    <w:rsid w:val="00911184"/>
    <w:rsid w:val="0091706B"/>
    <w:rsid w:val="00925006"/>
    <w:rsid w:val="00987ED7"/>
    <w:rsid w:val="009A6C15"/>
    <w:rsid w:val="009C118D"/>
    <w:rsid w:val="009C1A67"/>
    <w:rsid w:val="009C6BC8"/>
    <w:rsid w:val="009D6C50"/>
    <w:rsid w:val="009E100A"/>
    <w:rsid w:val="009E1A53"/>
    <w:rsid w:val="009E7F65"/>
    <w:rsid w:val="00A05444"/>
    <w:rsid w:val="00A07104"/>
    <w:rsid w:val="00A46D57"/>
    <w:rsid w:val="00A8050E"/>
    <w:rsid w:val="00A82C49"/>
    <w:rsid w:val="00AE4545"/>
    <w:rsid w:val="00B546E8"/>
    <w:rsid w:val="00B567EF"/>
    <w:rsid w:val="00BA1CC6"/>
    <w:rsid w:val="00BB385F"/>
    <w:rsid w:val="00BE3892"/>
    <w:rsid w:val="00BE72BC"/>
    <w:rsid w:val="00C05013"/>
    <w:rsid w:val="00C44994"/>
    <w:rsid w:val="00C502C1"/>
    <w:rsid w:val="00C714D7"/>
    <w:rsid w:val="00D91525"/>
    <w:rsid w:val="00DA2A75"/>
    <w:rsid w:val="00DB47D9"/>
    <w:rsid w:val="00DD2E34"/>
    <w:rsid w:val="00E379A6"/>
    <w:rsid w:val="00E77A1D"/>
    <w:rsid w:val="00EB70DC"/>
    <w:rsid w:val="00EC525D"/>
    <w:rsid w:val="00EF6E2D"/>
    <w:rsid w:val="00F323AF"/>
    <w:rsid w:val="00F71A0E"/>
    <w:rsid w:val="00F90F4D"/>
    <w:rsid w:val="00FB6FF2"/>
    <w:rsid w:val="00FC7DAB"/>
    <w:rsid w:val="00FE2C08"/>
    <w:rsid w:val="00FE36E7"/>
    <w:rsid w:val="00FE7761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4E9316"/>
  <w15:chartTrackingRefBased/>
  <w15:docId w15:val="{27243DB9-A3B5-774B-9B86-CA8DC2C5A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2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1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18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11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184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546E8"/>
    <w:rPr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B43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434C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370F86"/>
  </w:style>
  <w:style w:type="paragraph" w:customStyle="1" w:styleId="Contactinfo">
    <w:name w:val="Contact info"/>
    <w:basedOn w:val="Normal"/>
    <w:next w:val="Normal"/>
    <w:uiPriority w:val="10"/>
    <w:qFormat/>
    <w:rsid w:val="000C6DFA"/>
    <w:pPr>
      <w:pBdr>
        <w:bottom w:val="dashed" w:sz="8" w:space="9" w:color="44546A" w:themeColor="text2"/>
      </w:pBdr>
      <w:spacing w:before="80" w:after="160"/>
      <w:contextualSpacing/>
    </w:pPr>
    <w:rPr>
      <w:rFonts w:asciiTheme="minorHAnsi" w:eastAsiaTheme="minorHAnsi" w:hAnsiTheme="minorHAnsi" w:cstheme="minorBidi"/>
      <w:b/>
      <w:color w:val="1F3864" w:themeColor="accent1" w:themeShade="8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ccounts@sbbcreativ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689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Toby Cottam</cp:lastModifiedBy>
  <cp:revision>99</cp:revision>
  <cp:lastPrinted>1900-01-01T00:00:00Z</cp:lastPrinted>
  <dcterms:created xsi:type="dcterms:W3CDTF">2022-02-06T08:16:00Z</dcterms:created>
  <dcterms:modified xsi:type="dcterms:W3CDTF">2022-02-06T09:26:00Z</dcterms:modified>
</cp:coreProperties>
</file>